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SC_Role_InformationTable"/>
        <w:tblDescription w:val="PSC_Role_InformationTable"/>
      </w:tblPr>
      <w:tblGrid>
        <w:gridCol w:w="7038"/>
        <w:gridCol w:w="3665"/>
      </w:tblGrid>
      <w:tr w:rsidR="001579A9" w:rsidRPr="000477E1" w14:paraId="3D7C943E" w14:textId="77777777" w:rsidTr="00C0349C">
        <w:trPr>
          <w:cnfStyle w:val="100000000000" w:firstRow="1" w:lastRow="0" w:firstColumn="0" w:lastColumn="0" w:oddVBand="0" w:evenVBand="0" w:oddHBand="0" w:evenHBand="0" w:firstRowFirstColumn="0" w:firstRowLastColumn="0" w:lastRowFirstColumn="0" w:lastRowLastColumn="0"/>
          <w:trHeight w:val="1337"/>
        </w:trPr>
        <w:tc>
          <w:tcPr>
            <w:tcW w:w="7038" w:type="dxa"/>
          </w:tcPr>
          <w:p w14:paraId="6A5E51F1" w14:textId="77777777" w:rsidR="001579A9" w:rsidRPr="001E49B2" w:rsidRDefault="001579A9" w:rsidP="00C0349C">
            <w:pPr>
              <w:pStyle w:val="TitleSub"/>
              <w:spacing w:after="0"/>
              <w:rPr>
                <w:rFonts w:cs="Arial"/>
              </w:rPr>
            </w:pPr>
            <w:r>
              <w:rPr>
                <w:rFonts w:cs="Arial"/>
              </w:rPr>
              <w:t>R</w:t>
            </w:r>
            <w:r w:rsidRPr="001E49B2">
              <w:rPr>
                <w:rFonts w:cs="Arial"/>
              </w:rPr>
              <w:t xml:space="preserve">ole Description </w:t>
            </w:r>
          </w:p>
          <w:p w14:paraId="3F7A8A4E" w14:textId="08213215" w:rsidR="001579A9" w:rsidRDefault="001579A9" w:rsidP="00C0349C">
            <w:pPr>
              <w:pStyle w:val="TitleSub"/>
              <w:spacing w:after="0"/>
              <w:rPr>
                <w:rFonts w:cs="Arial"/>
                <w:b/>
              </w:rPr>
            </w:pPr>
            <w:r>
              <w:rPr>
                <w:rFonts w:cs="Arial"/>
                <w:b/>
              </w:rPr>
              <w:t>Senior Policy/Project Officer</w:t>
            </w:r>
          </w:p>
          <w:p w14:paraId="5B18A08F" w14:textId="77777777" w:rsidR="001579A9" w:rsidRDefault="001579A9" w:rsidP="00C0349C">
            <w:pPr>
              <w:rPr>
                <w:rFonts w:cs="Arial"/>
                <w:b/>
                <w:color w:val="000000"/>
                <w:spacing w:val="-10"/>
                <w:sz w:val="42"/>
                <w:szCs w:val="42"/>
                <w:lang w:val="en-US"/>
              </w:rPr>
            </w:pPr>
          </w:p>
          <w:p w14:paraId="5AD48010" w14:textId="77777777" w:rsidR="001579A9" w:rsidRPr="00B17538" w:rsidRDefault="001579A9" w:rsidP="00C0349C">
            <w:pPr>
              <w:rPr>
                <w:lang w:val="en-US"/>
              </w:rPr>
            </w:pPr>
          </w:p>
        </w:tc>
        <w:tc>
          <w:tcPr>
            <w:tcW w:w="3665" w:type="dxa"/>
          </w:tcPr>
          <w:p w14:paraId="2541D828" w14:textId="77777777" w:rsidR="001579A9" w:rsidRPr="000477E1" w:rsidRDefault="001579A9" w:rsidP="00C0349C">
            <w:pPr>
              <w:jc w:val="right"/>
            </w:pPr>
          </w:p>
          <w:p w14:paraId="6A0E310C" w14:textId="77777777" w:rsidR="001579A9" w:rsidRPr="000477E1" w:rsidRDefault="001579A9" w:rsidP="00C0349C">
            <w:pPr>
              <w:jc w:val="right"/>
            </w:pPr>
            <w:r>
              <w:rPr>
                <w:noProof/>
              </w:rPr>
              <w:drawing>
                <wp:inline distT="0" distB="0" distL="0" distR="0" wp14:anchorId="6F4FE42A" wp14:editId="11F67E36">
                  <wp:extent cx="673100" cy="786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415" cy="797855"/>
                          </a:xfrm>
                          <a:prstGeom prst="rect">
                            <a:avLst/>
                          </a:prstGeom>
                          <a:noFill/>
                          <a:ln>
                            <a:noFill/>
                          </a:ln>
                        </pic:spPr>
                      </pic:pic>
                    </a:graphicData>
                  </a:graphic>
                </wp:inline>
              </w:drawing>
            </w:r>
          </w:p>
        </w:tc>
      </w:tr>
    </w:tbl>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DA6BE6" w:rsidRPr="00C978B9" w14:paraId="2ED5E2DA"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vAlign w:val="center"/>
          </w:tcPr>
          <w:p w14:paraId="21F0042E" w14:textId="77777777" w:rsidR="00DA6BE6" w:rsidRPr="00853F21" w:rsidRDefault="00DA6BE6" w:rsidP="003E0D69">
            <w:pPr>
              <w:pStyle w:val="TableTextWhite"/>
              <w:rPr>
                <w:b/>
              </w:rPr>
            </w:pPr>
            <w:r w:rsidRPr="00853F21">
              <w:rPr>
                <w:b/>
              </w:rPr>
              <w:t>Cluster</w:t>
            </w:r>
          </w:p>
        </w:tc>
        <w:tc>
          <w:tcPr>
            <w:tcW w:w="6530" w:type="dxa"/>
          </w:tcPr>
          <w:p w14:paraId="0FDD10B0" w14:textId="75543779" w:rsidR="00DA6BE6" w:rsidRPr="001579A9" w:rsidRDefault="001579A9" w:rsidP="003E0D69">
            <w:pPr>
              <w:pStyle w:val="TableTextWhite"/>
              <w:rPr>
                <w:b/>
              </w:rPr>
            </w:pPr>
            <w:r w:rsidRPr="001579A9">
              <w:rPr>
                <w:b/>
              </w:rPr>
              <w:t>Climate Change, Energy, the Environment and Water</w:t>
            </w:r>
          </w:p>
        </w:tc>
      </w:tr>
      <w:tr w:rsidR="00DA6BE6" w:rsidRPr="00C978B9" w14:paraId="69A7231C" w14:textId="77777777" w:rsidTr="00103875">
        <w:trPr>
          <w:cantSplit/>
        </w:trPr>
        <w:tc>
          <w:tcPr>
            <w:tcW w:w="4026" w:type="dxa"/>
            <w:vAlign w:val="center"/>
          </w:tcPr>
          <w:p w14:paraId="5E6C9C26"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07AF42ED" w14:textId="32E55925" w:rsidR="00DA6BE6" w:rsidRPr="001579A9" w:rsidRDefault="001579A9" w:rsidP="003E0D69">
            <w:pPr>
              <w:pStyle w:val="TableTextWhite"/>
              <w:rPr>
                <w:b/>
              </w:rPr>
            </w:pPr>
            <w:r w:rsidRPr="001579A9">
              <w:rPr>
                <w:b/>
              </w:rPr>
              <w:t>Department of Climate Change, Energy, the Environment and Water</w:t>
            </w:r>
          </w:p>
        </w:tc>
      </w:tr>
      <w:tr w:rsidR="00DA6BE6" w:rsidRPr="00C978B9" w14:paraId="48CC9456" w14:textId="77777777" w:rsidTr="00103875">
        <w:trPr>
          <w:cantSplit/>
        </w:trPr>
        <w:tc>
          <w:tcPr>
            <w:tcW w:w="4026" w:type="dxa"/>
            <w:vAlign w:val="center"/>
          </w:tcPr>
          <w:p w14:paraId="4BFADF09" w14:textId="77777777" w:rsidR="00DA6BE6" w:rsidRPr="00853F21" w:rsidRDefault="00DA6BE6" w:rsidP="003E0D69">
            <w:pPr>
              <w:pStyle w:val="TableTextWhite"/>
              <w:rPr>
                <w:b/>
              </w:rPr>
            </w:pPr>
            <w:r w:rsidRPr="00853F21">
              <w:rPr>
                <w:b/>
              </w:rPr>
              <w:t>Division/Branch/Unit</w:t>
            </w:r>
          </w:p>
        </w:tc>
        <w:tc>
          <w:tcPr>
            <w:tcW w:w="6530" w:type="dxa"/>
          </w:tcPr>
          <w:p w14:paraId="724B2B64" w14:textId="02D38860" w:rsidR="00DA6BE6" w:rsidRPr="001579A9" w:rsidRDefault="00D44576" w:rsidP="003E0D69">
            <w:pPr>
              <w:pStyle w:val="TableTextWhite"/>
              <w:rPr>
                <w:b/>
              </w:rPr>
            </w:pPr>
            <w:r w:rsidRPr="001579A9">
              <w:rPr>
                <w:b/>
              </w:rPr>
              <w:t>Energy, Climate Change &amp; Sustainability</w:t>
            </w:r>
            <w:r w:rsidR="0006001C" w:rsidRPr="001579A9">
              <w:rPr>
                <w:b/>
              </w:rPr>
              <w:t>/</w:t>
            </w:r>
            <w:r w:rsidRPr="001579A9">
              <w:rPr>
                <w:b/>
              </w:rPr>
              <w:t xml:space="preserve"> Strategy &amp; Implementation</w:t>
            </w:r>
          </w:p>
        </w:tc>
      </w:tr>
      <w:tr w:rsidR="004A3696" w:rsidRPr="00C978B9" w14:paraId="5E6EDBD4" w14:textId="77777777" w:rsidTr="00103875">
        <w:trPr>
          <w:cantSplit/>
        </w:trPr>
        <w:tc>
          <w:tcPr>
            <w:tcW w:w="4026" w:type="dxa"/>
            <w:vAlign w:val="center"/>
          </w:tcPr>
          <w:p w14:paraId="6B638E91" w14:textId="77777777" w:rsidR="004A3696" w:rsidRPr="00853F21" w:rsidRDefault="004A3696" w:rsidP="003E0D69">
            <w:pPr>
              <w:pStyle w:val="TableTextWhite"/>
              <w:rPr>
                <w:b/>
              </w:rPr>
            </w:pPr>
            <w:r w:rsidRPr="004A3696">
              <w:rPr>
                <w:b/>
              </w:rPr>
              <w:t>Role number</w:t>
            </w:r>
          </w:p>
        </w:tc>
        <w:tc>
          <w:tcPr>
            <w:tcW w:w="6530" w:type="dxa"/>
          </w:tcPr>
          <w:p w14:paraId="65613D05" w14:textId="24935EBC" w:rsidR="004A3696" w:rsidRPr="001579A9" w:rsidRDefault="00D44576" w:rsidP="003E0D69">
            <w:pPr>
              <w:pStyle w:val="TableTextWhite"/>
              <w:rPr>
                <w:b/>
              </w:rPr>
            </w:pPr>
            <w:r w:rsidRPr="001579A9">
              <w:rPr>
                <w:b/>
              </w:rPr>
              <w:t>Generic</w:t>
            </w:r>
          </w:p>
        </w:tc>
      </w:tr>
      <w:tr w:rsidR="00DA6BE6" w:rsidRPr="00C978B9" w14:paraId="5B0B8D02" w14:textId="77777777" w:rsidTr="00103875">
        <w:trPr>
          <w:cantSplit/>
        </w:trPr>
        <w:tc>
          <w:tcPr>
            <w:tcW w:w="4026" w:type="dxa"/>
            <w:vAlign w:val="center"/>
          </w:tcPr>
          <w:p w14:paraId="5DF44D40" w14:textId="77777777" w:rsidR="00DA6BE6" w:rsidRPr="00853F21" w:rsidRDefault="00DA6BE6" w:rsidP="003E0D69">
            <w:pPr>
              <w:pStyle w:val="TableTextWhite"/>
              <w:rPr>
                <w:b/>
                <w:color w:val="000000"/>
              </w:rPr>
            </w:pPr>
            <w:r w:rsidRPr="00853F21">
              <w:rPr>
                <w:b/>
              </w:rPr>
              <w:t>Classification/Grade/Band</w:t>
            </w:r>
          </w:p>
        </w:tc>
        <w:tc>
          <w:tcPr>
            <w:tcW w:w="6530" w:type="dxa"/>
          </w:tcPr>
          <w:p w14:paraId="0044660C" w14:textId="24F6E292" w:rsidR="00DA6BE6" w:rsidRPr="001579A9" w:rsidRDefault="00D44576" w:rsidP="003E0D69">
            <w:pPr>
              <w:pStyle w:val="TableTextWhite"/>
              <w:rPr>
                <w:b/>
              </w:rPr>
            </w:pPr>
            <w:r w:rsidRPr="001579A9">
              <w:rPr>
                <w:b/>
              </w:rPr>
              <w:t>Clerk Grade 9/10</w:t>
            </w:r>
          </w:p>
        </w:tc>
      </w:tr>
      <w:tr w:rsidR="00DA6BE6" w:rsidRPr="00C978B9" w14:paraId="5A1D074A" w14:textId="77777777" w:rsidTr="00103875">
        <w:trPr>
          <w:cantSplit/>
        </w:trPr>
        <w:tc>
          <w:tcPr>
            <w:tcW w:w="4026" w:type="dxa"/>
            <w:vAlign w:val="center"/>
          </w:tcPr>
          <w:p w14:paraId="3C7A5E5C" w14:textId="77777777" w:rsidR="00DA6BE6" w:rsidRPr="00853F21" w:rsidRDefault="00DA6BE6" w:rsidP="003E0D69">
            <w:pPr>
              <w:pStyle w:val="TableTextWhite"/>
              <w:rPr>
                <w:b/>
                <w:color w:val="000000"/>
              </w:rPr>
            </w:pPr>
            <w:r w:rsidRPr="00853F21">
              <w:rPr>
                <w:b/>
              </w:rPr>
              <w:t>ANZSCO Code</w:t>
            </w:r>
          </w:p>
        </w:tc>
        <w:tc>
          <w:tcPr>
            <w:tcW w:w="6530" w:type="dxa"/>
          </w:tcPr>
          <w:p w14:paraId="3D82B315" w14:textId="3F8AC11E" w:rsidR="00DA6BE6" w:rsidRPr="001579A9" w:rsidRDefault="00D44576" w:rsidP="003E0D69">
            <w:pPr>
              <w:pStyle w:val="TableTextWhite"/>
              <w:rPr>
                <w:b/>
              </w:rPr>
            </w:pPr>
            <w:r w:rsidRPr="001579A9">
              <w:rPr>
                <w:b/>
              </w:rPr>
              <w:t>224412</w:t>
            </w:r>
          </w:p>
        </w:tc>
      </w:tr>
      <w:tr w:rsidR="00DA6BE6" w:rsidRPr="00C978B9" w14:paraId="5EFB8E2C" w14:textId="77777777" w:rsidTr="00103875">
        <w:trPr>
          <w:cantSplit/>
        </w:trPr>
        <w:tc>
          <w:tcPr>
            <w:tcW w:w="4026" w:type="dxa"/>
            <w:vAlign w:val="center"/>
          </w:tcPr>
          <w:p w14:paraId="26AD99D8" w14:textId="77777777" w:rsidR="00DA6BE6" w:rsidRPr="00853F21" w:rsidRDefault="00DA6BE6" w:rsidP="003E0D69">
            <w:pPr>
              <w:pStyle w:val="TableTextWhite"/>
              <w:rPr>
                <w:b/>
                <w:color w:val="000000"/>
              </w:rPr>
            </w:pPr>
            <w:r w:rsidRPr="00853F21">
              <w:rPr>
                <w:b/>
              </w:rPr>
              <w:t>PCAT Code</w:t>
            </w:r>
          </w:p>
        </w:tc>
        <w:tc>
          <w:tcPr>
            <w:tcW w:w="6530" w:type="dxa"/>
          </w:tcPr>
          <w:p w14:paraId="6CF3C5E3" w14:textId="5733C757" w:rsidR="00DA6BE6" w:rsidRPr="001579A9" w:rsidRDefault="00D44576" w:rsidP="003E0D69">
            <w:pPr>
              <w:pStyle w:val="TableTextWhite"/>
              <w:rPr>
                <w:b/>
              </w:rPr>
            </w:pPr>
            <w:r w:rsidRPr="001579A9">
              <w:rPr>
                <w:b/>
              </w:rPr>
              <w:t>1119192</w:t>
            </w:r>
          </w:p>
        </w:tc>
      </w:tr>
      <w:tr w:rsidR="00DA6BE6" w:rsidRPr="00C978B9" w14:paraId="426CD5B4" w14:textId="77777777" w:rsidTr="00103875">
        <w:trPr>
          <w:cantSplit/>
        </w:trPr>
        <w:tc>
          <w:tcPr>
            <w:tcW w:w="4026" w:type="dxa"/>
            <w:vAlign w:val="center"/>
          </w:tcPr>
          <w:p w14:paraId="738A1FCC" w14:textId="77777777" w:rsidR="00DA6BE6" w:rsidRPr="00853F21" w:rsidRDefault="00DA6BE6" w:rsidP="003E0D69">
            <w:pPr>
              <w:pStyle w:val="TableTextWhite"/>
              <w:rPr>
                <w:b/>
                <w:color w:val="000000"/>
              </w:rPr>
            </w:pPr>
            <w:r w:rsidRPr="00853F21">
              <w:rPr>
                <w:b/>
              </w:rPr>
              <w:t>Date of Approval</w:t>
            </w:r>
          </w:p>
        </w:tc>
        <w:tc>
          <w:tcPr>
            <w:tcW w:w="6530" w:type="dxa"/>
          </w:tcPr>
          <w:p w14:paraId="14F2D1F1" w14:textId="0BD018EC" w:rsidR="00DA6BE6" w:rsidRPr="001579A9" w:rsidRDefault="0006001C" w:rsidP="003E0D69">
            <w:pPr>
              <w:pStyle w:val="TableTextWhite"/>
              <w:rPr>
                <w:b/>
              </w:rPr>
            </w:pPr>
            <w:r w:rsidRPr="001579A9">
              <w:rPr>
                <w:b/>
              </w:rPr>
              <w:t xml:space="preserve">February 2024 </w:t>
            </w:r>
          </w:p>
        </w:tc>
      </w:tr>
      <w:tr w:rsidR="004A3696" w:rsidRPr="00C978B9" w14:paraId="1CBA69D0" w14:textId="77777777" w:rsidTr="00103875">
        <w:trPr>
          <w:cantSplit/>
        </w:trPr>
        <w:tc>
          <w:tcPr>
            <w:tcW w:w="4026" w:type="dxa"/>
            <w:vAlign w:val="center"/>
          </w:tcPr>
          <w:p w14:paraId="644F3B59" w14:textId="77777777" w:rsidR="004A3696" w:rsidRPr="00853F21" w:rsidRDefault="004A3696" w:rsidP="003E0D69">
            <w:pPr>
              <w:pStyle w:val="TableTextWhite"/>
              <w:rPr>
                <w:b/>
              </w:rPr>
            </w:pPr>
            <w:r w:rsidRPr="004A3696">
              <w:rPr>
                <w:b/>
              </w:rPr>
              <w:t>Agency Website</w:t>
            </w:r>
          </w:p>
        </w:tc>
        <w:tc>
          <w:tcPr>
            <w:tcW w:w="6530" w:type="dxa"/>
          </w:tcPr>
          <w:p w14:paraId="4EA4A0D2" w14:textId="668AB357" w:rsidR="004A3696" w:rsidRPr="001579A9" w:rsidRDefault="0006001C" w:rsidP="003E0D69">
            <w:pPr>
              <w:pStyle w:val="TableTextWhite"/>
              <w:rPr>
                <w:b/>
              </w:rPr>
            </w:pPr>
            <w:r w:rsidRPr="001579A9">
              <w:rPr>
                <w:b/>
              </w:rPr>
              <w:t>www.dcceew.nsw.gov.au</w:t>
            </w:r>
          </w:p>
        </w:tc>
      </w:tr>
    </w:tbl>
    <w:p w14:paraId="5B850123" w14:textId="77777777" w:rsidR="00063E0C" w:rsidRDefault="00063E0C" w:rsidP="001579A9">
      <w:pPr>
        <w:tabs>
          <w:tab w:val="left" w:pos="2925"/>
        </w:tabs>
        <w:rPr>
          <w:bCs/>
          <w:i/>
        </w:rPr>
      </w:pPr>
      <w:bookmarkStart w:id="1" w:name="_Hlk30003721"/>
    </w:p>
    <w:p w14:paraId="05DE4E35" w14:textId="0C9C1958" w:rsidR="001579A9" w:rsidRDefault="001579A9" w:rsidP="00063E0C">
      <w:pPr>
        <w:tabs>
          <w:tab w:val="left" w:pos="2925"/>
        </w:tabs>
        <w:spacing w:after="0"/>
        <w:rPr>
          <w:bCs/>
          <w:i/>
        </w:rPr>
      </w:pPr>
      <w:r w:rsidRPr="00A26447">
        <w:rPr>
          <w:bCs/>
          <w:i/>
        </w:rPr>
        <w:t>Ensuring a sustainable NSW through climate change and energy action, water management, environment and heritage conservation and protection.</w:t>
      </w:r>
    </w:p>
    <w:p w14:paraId="3C6B03F2" w14:textId="77777777" w:rsidR="001579A9" w:rsidRPr="00A26447" w:rsidRDefault="001579A9" w:rsidP="00063E0C">
      <w:pPr>
        <w:tabs>
          <w:tab w:val="left" w:pos="2925"/>
        </w:tabs>
        <w:spacing w:after="0"/>
        <w:rPr>
          <w:bCs/>
          <w:i/>
        </w:rPr>
      </w:pPr>
    </w:p>
    <w:p w14:paraId="708339B2" w14:textId="77777777" w:rsidR="001579A9" w:rsidRPr="00A26447" w:rsidRDefault="001579A9" w:rsidP="001579A9">
      <w:pPr>
        <w:tabs>
          <w:tab w:val="left" w:pos="2925"/>
        </w:tabs>
        <w:rPr>
          <w:b/>
          <w:bCs/>
        </w:rPr>
      </w:pPr>
      <w:r w:rsidRPr="00A26447">
        <w:rPr>
          <w:b/>
          <w:bCs/>
        </w:rPr>
        <w:t xml:space="preserve">Who we </w:t>
      </w:r>
      <w:proofErr w:type="gramStart"/>
      <w:r w:rsidRPr="00A26447">
        <w:rPr>
          <w:b/>
          <w:bCs/>
        </w:rPr>
        <w:t>are</w:t>
      </w:r>
      <w:proofErr w:type="gramEnd"/>
      <w:r w:rsidRPr="00A26447">
        <w:rPr>
          <w:b/>
          <w:bCs/>
        </w:rPr>
        <w:t xml:space="preserve"> </w:t>
      </w:r>
    </w:p>
    <w:p w14:paraId="7549593F" w14:textId="77777777" w:rsidR="001579A9" w:rsidRDefault="001579A9" w:rsidP="00063E0C">
      <w:pPr>
        <w:tabs>
          <w:tab w:val="left" w:pos="2925"/>
        </w:tabs>
        <w:spacing w:after="0"/>
        <w:rPr>
          <w:bCs/>
        </w:rPr>
      </w:pPr>
      <w:r w:rsidRPr="00A26447">
        <w:rPr>
          <w:bCs/>
        </w:rPr>
        <w:t xml:space="preserve">The NSW Department of Climate Change, Energy, the Environment and Water (DCCEEW) works to protect the state’s environment and heritage. It leads the way on climate change, driving the sustainable transition to a net zero economy, powered by affordable, reliable, and clean energy.  </w:t>
      </w:r>
    </w:p>
    <w:p w14:paraId="19F1C232" w14:textId="77777777" w:rsidR="001579A9" w:rsidRPr="00A26447" w:rsidRDefault="001579A9" w:rsidP="00063E0C">
      <w:pPr>
        <w:tabs>
          <w:tab w:val="left" w:pos="2925"/>
        </w:tabs>
        <w:spacing w:after="0"/>
        <w:rPr>
          <w:bCs/>
        </w:rPr>
      </w:pPr>
    </w:p>
    <w:p w14:paraId="6AB3B8D3" w14:textId="77777777" w:rsidR="001579A9" w:rsidRDefault="001579A9" w:rsidP="00063E0C">
      <w:pPr>
        <w:tabs>
          <w:tab w:val="left" w:pos="2925"/>
        </w:tabs>
        <w:spacing w:after="0"/>
        <w:rPr>
          <w:bCs/>
        </w:rPr>
      </w:pPr>
      <w:r w:rsidRPr="00A26447">
        <w:rPr>
          <w:bCs/>
        </w:rPr>
        <w:t xml:space="preserve">DCCEEW conserves and protects the state’s natural environment. It manages the NSW national park estate, including its rich and diverse biodiversity and Aboriginal cultural heritage for future generations. </w:t>
      </w:r>
    </w:p>
    <w:p w14:paraId="0BC66D7E" w14:textId="77777777" w:rsidR="001579A9" w:rsidRPr="00A26447" w:rsidRDefault="001579A9" w:rsidP="00063E0C">
      <w:pPr>
        <w:tabs>
          <w:tab w:val="left" w:pos="2925"/>
        </w:tabs>
        <w:spacing w:after="0"/>
        <w:rPr>
          <w:bCs/>
        </w:rPr>
      </w:pPr>
    </w:p>
    <w:p w14:paraId="56633165" w14:textId="77777777" w:rsidR="001579A9" w:rsidRDefault="001579A9" w:rsidP="00063E0C">
      <w:pPr>
        <w:tabs>
          <w:tab w:val="left" w:pos="2925"/>
        </w:tabs>
        <w:spacing w:after="0"/>
        <w:rPr>
          <w:bCs/>
        </w:rPr>
      </w:pPr>
      <w:r w:rsidRPr="00A26447">
        <w:rPr>
          <w:bCs/>
        </w:rPr>
        <w:t xml:space="preserve">DCCEEW also ensures sustainable management of water resources across the state, to support the environment, </w:t>
      </w:r>
      <w:proofErr w:type="gramStart"/>
      <w:r w:rsidRPr="00A26447">
        <w:rPr>
          <w:bCs/>
        </w:rPr>
        <w:t>communities</w:t>
      </w:r>
      <w:proofErr w:type="gramEnd"/>
      <w:r w:rsidRPr="00A26447">
        <w:rPr>
          <w:bCs/>
        </w:rPr>
        <w:t xml:space="preserve"> and industry. </w:t>
      </w:r>
    </w:p>
    <w:p w14:paraId="366AD97E" w14:textId="77777777" w:rsidR="001579A9" w:rsidRPr="00A26447" w:rsidRDefault="001579A9" w:rsidP="00063E0C">
      <w:pPr>
        <w:tabs>
          <w:tab w:val="left" w:pos="2925"/>
        </w:tabs>
        <w:spacing w:after="0"/>
        <w:rPr>
          <w:bCs/>
        </w:rPr>
      </w:pPr>
    </w:p>
    <w:p w14:paraId="3C267C88" w14:textId="48D5B841" w:rsidR="001579A9" w:rsidRDefault="001579A9" w:rsidP="004C36B6">
      <w:pPr>
        <w:tabs>
          <w:tab w:val="left" w:pos="2925"/>
        </w:tabs>
        <w:spacing w:after="0"/>
        <w:rPr>
          <w:bCs/>
        </w:rPr>
      </w:pPr>
      <w:r w:rsidRPr="00A26447">
        <w:rPr>
          <w:bCs/>
        </w:rPr>
        <w:t>We acknowledge the ongoing custodial responsibilities of the Aboriginal peoples of NSW to care for Country and water and are committed to establishing meaningful partnerships with Aboriginal peoples in the management of the environment.</w:t>
      </w:r>
    </w:p>
    <w:p w14:paraId="4A0A64F6" w14:textId="77777777" w:rsidR="004C36B6" w:rsidRDefault="004C36B6" w:rsidP="004C36B6">
      <w:pPr>
        <w:tabs>
          <w:tab w:val="left" w:pos="2925"/>
        </w:tabs>
        <w:spacing w:after="0"/>
        <w:rPr>
          <w:bCs/>
        </w:rPr>
      </w:pPr>
    </w:p>
    <w:p w14:paraId="1621CC83" w14:textId="77777777" w:rsidR="004C36B6" w:rsidRPr="007A118A" w:rsidRDefault="004C36B6" w:rsidP="004C36B6">
      <w:pPr>
        <w:pStyle w:val="Default"/>
        <w:spacing w:line="276" w:lineRule="auto"/>
        <w:rPr>
          <w:rStyle w:val="Heading1Char"/>
          <w:b w:val="0"/>
          <w:bCs w:val="0"/>
          <w:color w:val="auto"/>
          <w:sz w:val="22"/>
          <w:szCs w:val="22"/>
        </w:rPr>
      </w:pPr>
      <w:r w:rsidRPr="007A118A">
        <w:rPr>
          <w:rStyle w:val="Heading1Char"/>
          <w:b w:val="0"/>
          <w:bCs w:val="0"/>
          <w:color w:val="auto"/>
          <w:sz w:val="22"/>
          <w:szCs w:val="22"/>
        </w:rPr>
        <w:t xml:space="preserve">The Department’s Energy, Climate Change &amp; Sustainability Division leads strategic policy, programs and major initiatives on climate change, renewable energy and energy security, environmental sustainability, waste management, </w:t>
      </w:r>
      <w:proofErr w:type="gramStart"/>
      <w:r w:rsidRPr="007A118A">
        <w:rPr>
          <w:rStyle w:val="Heading1Char"/>
          <w:b w:val="0"/>
          <w:bCs w:val="0"/>
          <w:color w:val="auto"/>
          <w:sz w:val="22"/>
          <w:szCs w:val="22"/>
        </w:rPr>
        <w:t>biodiversity</w:t>
      </w:r>
      <w:proofErr w:type="gramEnd"/>
      <w:r w:rsidRPr="007A118A">
        <w:rPr>
          <w:rStyle w:val="Heading1Char"/>
          <w:b w:val="0"/>
          <w:bCs w:val="0"/>
          <w:color w:val="auto"/>
          <w:sz w:val="22"/>
          <w:szCs w:val="22"/>
        </w:rPr>
        <w:t xml:space="preserve"> and conservation.</w:t>
      </w:r>
    </w:p>
    <w:p w14:paraId="3E1777BD" w14:textId="77777777" w:rsidR="004A3696" w:rsidRPr="00C978B9" w:rsidRDefault="004A3696" w:rsidP="004A3696">
      <w:pPr>
        <w:pStyle w:val="Heading2"/>
      </w:pPr>
      <w:r w:rsidRPr="00C978B9">
        <w:t>Primary purpose of t</w:t>
      </w:r>
      <w:r>
        <w:t>h</w:t>
      </w:r>
      <w:r w:rsidRPr="00C978B9">
        <w:t>e role</w:t>
      </w:r>
    </w:p>
    <w:p w14:paraId="255960AF" w14:textId="77777777" w:rsidR="004A3696" w:rsidRPr="00A55204" w:rsidRDefault="004A3696" w:rsidP="00FB27B0">
      <w:pPr>
        <w:rPr>
          <w:bCs/>
          <w:lang w:eastAsia="en-AU"/>
        </w:rPr>
      </w:pPr>
      <w:r>
        <w:t>Manage and coordinate complex projects and provide strategic project management, policy and legislative advice that will inform decision-making relating to the strategic projects and initiatives.</w:t>
      </w:r>
    </w:p>
    <w:bookmarkEnd w:id="1"/>
    <w:p w14:paraId="70DED6F0" w14:textId="77777777" w:rsidR="00057CB3" w:rsidRPr="00980BCA" w:rsidRDefault="00057CB3" w:rsidP="000C453F">
      <w:pPr>
        <w:pStyle w:val="Heading2"/>
      </w:pPr>
      <w:r w:rsidRPr="00980BCA">
        <w:t xml:space="preserve">Key </w:t>
      </w:r>
      <w:r w:rsidR="00043B92" w:rsidRPr="00980BCA">
        <w:t>a</w:t>
      </w:r>
      <w:r w:rsidRPr="00980BCA">
        <w:t>ccountabilities</w:t>
      </w:r>
    </w:p>
    <w:p w14:paraId="2FE8AC53" w14:textId="77777777" w:rsidR="008F196B" w:rsidRDefault="00000000" w:rsidP="00D44576">
      <w:pPr>
        <w:pStyle w:val="ListBullet"/>
        <w:rPr>
          <w:lang w:eastAsia="en-AU"/>
        </w:rPr>
      </w:pPr>
      <w:r>
        <w:t xml:space="preserve">Manage and oversee all aspects of project planning, </w:t>
      </w:r>
      <w:proofErr w:type="gramStart"/>
      <w:r>
        <w:t>development</w:t>
      </w:r>
      <w:proofErr w:type="gramEnd"/>
      <w:r>
        <w:t xml:space="preserve"> and implementation for a range of projects, including developing project plans, coordinating resources, managing budgets, meeting reporting requirements, and supporting project-related activities, to ensure project outcomes are </w:t>
      </w:r>
      <w:r>
        <w:lastRenderedPageBreak/>
        <w:t>achieved on time, on budget, to quality standards and within agreed scope in line with established agency project management methodology.</w:t>
      </w:r>
    </w:p>
    <w:p w14:paraId="0C27BECD" w14:textId="77777777" w:rsidR="008F196B" w:rsidRDefault="00000000" w:rsidP="00D44576">
      <w:pPr>
        <w:pStyle w:val="ListBullet"/>
        <w:rPr>
          <w:lang w:eastAsia="en-AU"/>
        </w:rPr>
      </w:pPr>
      <w:r>
        <w:t xml:space="preserve">Lead and implement strategic policy development including researching and developing policies, </w:t>
      </w:r>
      <w:proofErr w:type="gramStart"/>
      <w:r>
        <w:t>strategies</w:t>
      </w:r>
      <w:proofErr w:type="gramEnd"/>
      <w:r>
        <w:t xml:space="preserve"> and frameworks in preparing and submitting high quality plans, briefs and advice in response to Ministerial and Executive requests.</w:t>
      </w:r>
    </w:p>
    <w:p w14:paraId="6BCF7F5C" w14:textId="77777777" w:rsidR="008F196B" w:rsidRDefault="00000000" w:rsidP="00D44576">
      <w:pPr>
        <w:pStyle w:val="ListBullet"/>
        <w:rPr>
          <w:lang w:eastAsia="en-AU"/>
        </w:rPr>
      </w:pPr>
      <w:r>
        <w:t xml:space="preserve">Analyse and review projects, policies and regulatory frameworks and their impact on energy, climate change and emissions reduction and provide advice to the Department, </w:t>
      </w:r>
      <w:proofErr w:type="gramStart"/>
      <w:r>
        <w:t>Minister</w:t>
      </w:r>
      <w:proofErr w:type="gramEnd"/>
      <w:r>
        <w:t xml:space="preserve"> and other agencies.</w:t>
      </w:r>
    </w:p>
    <w:p w14:paraId="1255D1CE" w14:textId="77777777" w:rsidR="008F196B" w:rsidRDefault="00000000" w:rsidP="00D44576">
      <w:pPr>
        <w:pStyle w:val="ListBullet"/>
        <w:rPr>
          <w:lang w:eastAsia="en-AU"/>
        </w:rPr>
      </w:pPr>
      <w:r>
        <w:t>Monitor and evaluate all aspects of project implementation, including risk and contingency management, benefits realisation, project impact and quality measures, to identify and address issues, assess project progress and effectiveness, and achieve project outcomes.</w:t>
      </w:r>
    </w:p>
    <w:p w14:paraId="015E762D" w14:textId="77777777" w:rsidR="008F196B" w:rsidRDefault="00000000" w:rsidP="00D44576">
      <w:pPr>
        <w:pStyle w:val="ListBullet"/>
        <w:rPr>
          <w:lang w:eastAsia="en-AU"/>
        </w:rPr>
      </w:pPr>
      <w:r>
        <w:t xml:space="preserve">Review the operation of policy to assess its appropriateness, </w:t>
      </w:r>
      <w:proofErr w:type="gramStart"/>
      <w:r>
        <w:t>effectiveness</w:t>
      </w:r>
      <w:proofErr w:type="gramEnd"/>
      <w:r>
        <w:t xml:space="preserve"> and efficiency, to determine the need for corrective action and policy review and inform future planning.</w:t>
      </w:r>
    </w:p>
    <w:p w14:paraId="1FE84184" w14:textId="77777777" w:rsidR="008F196B" w:rsidRDefault="00000000" w:rsidP="00D44576">
      <w:pPr>
        <w:pStyle w:val="ListBullet"/>
        <w:rPr>
          <w:lang w:eastAsia="en-AU"/>
        </w:rPr>
      </w:pPr>
      <w:r>
        <w:t>Prepare briefings, papers, submissions, Ministerial and other correspondence, speeches and reports in relation to the work of the Branch and the Division.</w:t>
      </w:r>
    </w:p>
    <w:p w14:paraId="2C261C07" w14:textId="77777777" w:rsidR="008F196B" w:rsidRDefault="00000000" w:rsidP="00D44576">
      <w:pPr>
        <w:pStyle w:val="ListBullet"/>
        <w:rPr>
          <w:lang w:eastAsia="en-AU"/>
        </w:rPr>
      </w:pPr>
      <w:r>
        <w:t xml:space="preserve">Establish and maintain stakeholder relationships through effective communication, </w:t>
      </w:r>
      <w:proofErr w:type="gramStart"/>
      <w:r>
        <w:t>negotiation</w:t>
      </w:r>
      <w:proofErr w:type="gramEnd"/>
      <w:r>
        <w:t xml:space="preserve"> and issues management to engage stakeholders and ensure project deliverables are met.</w:t>
      </w:r>
    </w:p>
    <w:p w14:paraId="4D0E0AED" w14:textId="77777777" w:rsidR="008F196B" w:rsidRDefault="00000000" w:rsidP="00D44576">
      <w:pPr>
        <w:pStyle w:val="ListBullet"/>
        <w:rPr>
          <w:lang w:eastAsia="en-AU"/>
        </w:rPr>
      </w:pPr>
      <w:r>
        <w:t>Undertake research and formulate recommendations to support evidence-based project planning and decision making.</w:t>
      </w:r>
    </w:p>
    <w:p w14:paraId="2EC60825"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7E332DBB" w14:textId="77777777" w:rsidR="008F196B" w:rsidRDefault="00000000" w:rsidP="00641CB8">
      <w:pPr>
        <w:pStyle w:val="ListBullet"/>
        <w:rPr>
          <w:lang w:eastAsia="en-AU"/>
        </w:rPr>
      </w:pPr>
      <w:r>
        <w:t xml:space="preserve">Managing consultations and negotiations with diverse stakeholders, within agreed timelines, given their varying expectations, </w:t>
      </w:r>
      <w:proofErr w:type="gramStart"/>
      <w:r>
        <w:t>viewpoints</w:t>
      </w:r>
      <w:proofErr w:type="gramEnd"/>
      <w:r>
        <w:t xml:space="preserve"> and interests.</w:t>
      </w:r>
    </w:p>
    <w:p w14:paraId="0C6E6B47" w14:textId="77777777" w:rsidR="008F196B" w:rsidRDefault="00000000" w:rsidP="00641CB8">
      <w:pPr>
        <w:pStyle w:val="ListBullet"/>
        <w:rPr>
          <w:lang w:eastAsia="en-AU"/>
        </w:rPr>
      </w:pPr>
      <w:r>
        <w:t>Achieving project deadlines and milestones to the required standards and within budget, given the need to simultaneously coordinate and deliver multiple projects which are often complex and interconnected.</w:t>
      </w:r>
    </w:p>
    <w:p w14:paraId="03163E84" w14:textId="77777777" w:rsidR="008F196B" w:rsidRDefault="00000000" w:rsidP="00641CB8">
      <w:pPr>
        <w:pStyle w:val="ListBullet"/>
        <w:rPr>
          <w:lang w:eastAsia="en-AU"/>
        </w:rPr>
      </w:pPr>
      <w:r>
        <w:t xml:space="preserve">Providing high level project and policy advice and pragmatic solutions to the Executive or Minister’s Office in line with broader government policies, within tight </w:t>
      </w:r>
      <w:proofErr w:type="gramStart"/>
      <w:r>
        <w:t>time-frames</w:t>
      </w:r>
      <w:proofErr w:type="gramEnd"/>
      <w:r>
        <w:t>.</w:t>
      </w:r>
    </w:p>
    <w:p w14:paraId="0768F884" w14:textId="77777777" w:rsidR="00057CB3" w:rsidRDefault="00043B92" w:rsidP="000C453F">
      <w:pPr>
        <w:pStyle w:val="Heading2"/>
      </w:pPr>
      <w:r>
        <w:t>Key r</w:t>
      </w:r>
      <w:r w:rsidR="00057CB3" w:rsidRPr="00C978B9">
        <w:t>elationships</w:t>
      </w:r>
    </w:p>
    <w:p w14:paraId="61129A06"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3D44B9D7"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21ABC03F"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54FB06E7" w14:textId="77777777" w:rsidR="00057CB3" w:rsidRPr="00C978B9" w:rsidRDefault="00057CB3" w:rsidP="00803E47">
            <w:pPr>
              <w:pStyle w:val="TableTextWhite0"/>
            </w:pPr>
            <w:r w:rsidRPr="00C978B9">
              <w:t>Why</w:t>
            </w:r>
          </w:p>
        </w:tc>
      </w:tr>
      <w:tr w:rsidR="0002436B" w:rsidRPr="00C978B9" w14:paraId="368DEC89" w14:textId="77777777" w:rsidTr="00103875">
        <w:trPr>
          <w:cantSplit/>
        </w:trPr>
        <w:tc>
          <w:tcPr>
            <w:tcW w:w="3601" w:type="dxa"/>
          </w:tcPr>
          <w:p w14:paraId="109A327E" w14:textId="77777777" w:rsidR="0002436B" w:rsidRPr="00A15CDB" w:rsidRDefault="00596C1A" w:rsidP="00A15CDB">
            <w:pPr>
              <w:pStyle w:val="TableText"/>
            </w:pPr>
            <w:bookmarkStart w:id="2" w:name="InternalRelationships"/>
            <w:r>
              <w:t>Manager</w:t>
            </w:r>
          </w:p>
        </w:tc>
        <w:tc>
          <w:tcPr>
            <w:tcW w:w="6946" w:type="dxa"/>
          </w:tcPr>
          <w:p w14:paraId="068FC6E5" w14:textId="77777777" w:rsidR="008F196B" w:rsidRPr="00D44576" w:rsidRDefault="00000000" w:rsidP="00641CB8">
            <w:pPr>
              <w:pStyle w:val="ListBullet"/>
              <w:rPr>
                <w:sz w:val="20"/>
                <w:szCs w:val="18"/>
                <w:lang w:eastAsia="en-AU"/>
              </w:rPr>
            </w:pPr>
            <w:r w:rsidRPr="00D44576">
              <w:rPr>
                <w:sz w:val="20"/>
                <w:szCs w:val="18"/>
              </w:rPr>
              <w:t xml:space="preserve">Discuss work progress, escalate issues, advise and keep </w:t>
            </w:r>
            <w:proofErr w:type="gramStart"/>
            <w:r w:rsidRPr="00D44576">
              <w:rPr>
                <w:sz w:val="20"/>
                <w:szCs w:val="18"/>
              </w:rPr>
              <w:t>informed</w:t>
            </w:r>
            <w:proofErr w:type="gramEnd"/>
          </w:p>
          <w:p w14:paraId="54CDFEBB" w14:textId="77777777" w:rsidR="008F196B" w:rsidRPr="00D44576" w:rsidRDefault="00000000" w:rsidP="00641CB8">
            <w:pPr>
              <w:pStyle w:val="ListBullet"/>
              <w:rPr>
                <w:sz w:val="20"/>
                <w:szCs w:val="18"/>
                <w:lang w:eastAsia="en-AU"/>
              </w:rPr>
            </w:pPr>
            <w:r w:rsidRPr="00D44576">
              <w:rPr>
                <w:sz w:val="20"/>
                <w:szCs w:val="18"/>
              </w:rPr>
              <w:t xml:space="preserve">Receive guidance and provide regular updates on key projects, issues and </w:t>
            </w:r>
            <w:proofErr w:type="gramStart"/>
            <w:r w:rsidRPr="00D44576">
              <w:rPr>
                <w:sz w:val="20"/>
                <w:szCs w:val="18"/>
              </w:rPr>
              <w:t>priorities</w:t>
            </w:r>
            <w:proofErr w:type="gramEnd"/>
          </w:p>
          <w:p w14:paraId="7DB226F8" w14:textId="18897016" w:rsidR="008F196B" w:rsidRPr="00D44576" w:rsidRDefault="00000000" w:rsidP="00641CB8">
            <w:pPr>
              <w:pStyle w:val="ListBullet"/>
              <w:rPr>
                <w:sz w:val="20"/>
                <w:szCs w:val="18"/>
                <w:lang w:eastAsia="en-AU"/>
              </w:rPr>
            </w:pPr>
            <w:r w:rsidRPr="00D44576">
              <w:rPr>
                <w:sz w:val="20"/>
                <w:szCs w:val="18"/>
              </w:rPr>
              <w:t>Identify emerging issues/risks and their implications and propose solutions</w:t>
            </w:r>
            <w:r w:rsidR="00063E0C">
              <w:rPr>
                <w:sz w:val="20"/>
                <w:szCs w:val="18"/>
              </w:rPr>
              <w:t>.</w:t>
            </w:r>
          </w:p>
        </w:tc>
      </w:tr>
      <w:tr w:rsidR="0002436B" w:rsidRPr="00C978B9" w14:paraId="5E52192E" w14:textId="77777777" w:rsidTr="00103875">
        <w:trPr>
          <w:cantSplit/>
        </w:trPr>
        <w:tc>
          <w:tcPr>
            <w:tcW w:w="3601" w:type="dxa"/>
          </w:tcPr>
          <w:p w14:paraId="7DB801BB" w14:textId="77777777" w:rsidR="0002436B" w:rsidRPr="00A15CDB" w:rsidRDefault="00596C1A" w:rsidP="00A15CDB">
            <w:pPr>
              <w:pStyle w:val="TableText"/>
            </w:pPr>
            <w:r>
              <w:t>Team</w:t>
            </w:r>
          </w:p>
        </w:tc>
        <w:tc>
          <w:tcPr>
            <w:tcW w:w="6946" w:type="dxa"/>
          </w:tcPr>
          <w:p w14:paraId="17276B75" w14:textId="6B9DC3B2" w:rsidR="008F196B" w:rsidRPr="00D44576" w:rsidRDefault="00000000" w:rsidP="00641CB8">
            <w:pPr>
              <w:pStyle w:val="ListBullet"/>
              <w:rPr>
                <w:sz w:val="20"/>
                <w:szCs w:val="18"/>
                <w:lang w:eastAsia="en-AU"/>
              </w:rPr>
            </w:pPr>
            <w:r w:rsidRPr="00D44576">
              <w:rPr>
                <w:sz w:val="20"/>
                <w:szCs w:val="18"/>
              </w:rPr>
              <w:t>Support team members and work collaboratively to contribute to achieving team outcomes</w:t>
            </w:r>
            <w:r w:rsidR="00063E0C">
              <w:rPr>
                <w:sz w:val="20"/>
                <w:szCs w:val="18"/>
              </w:rPr>
              <w:t>.</w:t>
            </w:r>
          </w:p>
        </w:tc>
      </w:tr>
      <w:tr w:rsidR="0002436B" w:rsidRPr="00C978B9" w14:paraId="4332FD9F" w14:textId="77777777" w:rsidTr="00103875">
        <w:trPr>
          <w:cantSplit/>
        </w:trPr>
        <w:tc>
          <w:tcPr>
            <w:tcW w:w="3601" w:type="dxa"/>
          </w:tcPr>
          <w:p w14:paraId="0E9CE3F6" w14:textId="77777777" w:rsidR="0002436B" w:rsidRPr="00A15CDB" w:rsidRDefault="00596C1A" w:rsidP="00A15CDB">
            <w:pPr>
              <w:pStyle w:val="TableText"/>
            </w:pPr>
            <w:r>
              <w:t>Stakeholders</w:t>
            </w:r>
          </w:p>
        </w:tc>
        <w:tc>
          <w:tcPr>
            <w:tcW w:w="6946" w:type="dxa"/>
          </w:tcPr>
          <w:p w14:paraId="33E21D93" w14:textId="77777777" w:rsidR="008F196B" w:rsidRPr="00D44576" w:rsidRDefault="00000000" w:rsidP="00641CB8">
            <w:pPr>
              <w:pStyle w:val="ListBullet"/>
              <w:rPr>
                <w:sz w:val="20"/>
                <w:szCs w:val="18"/>
                <w:lang w:eastAsia="en-AU"/>
              </w:rPr>
            </w:pPr>
            <w:r w:rsidRPr="00D44576">
              <w:rPr>
                <w:sz w:val="20"/>
                <w:szCs w:val="18"/>
              </w:rPr>
              <w:t xml:space="preserve">Provide expert advice on project or policy related </w:t>
            </w:r>
            <w:proofErr w:type="gramStart"/>
            <w:r w:rsidRPr="00D44576">
              <w:rPr>
                <w:sz w:val="20"/>
                <w:szCs w:val="18"/>
              </w:rPr>
              <w:t>issues</w:t>
            </w:r>
            <w:proofErr w:type="gramEnd"/>
          </w:p>
          <w:p w14:paraId="049555A4" w14:textId="77777777" w:rsidR="008F196B" w:rsidRPr="00D44576" w:rsidRDefault="00000000" w:rsidP="00641CB8">
            <w:pPr>
              <w:pStyle w:val="ListBullet"/>
              <w:rPr>
                <w:sz w:val="20"/>
                <w:szCs w:val="18"/>
                <w:lang w:eastAsia="en-AU"/>
              </w:rPr>
            </w:pPr>
            <w:r w:rsidRPr="00D44576">
              <w:rPr>
                <w:sz w:val="20"/>
                <w:szCs w:val="18"/>
              </w:rPr>
              <w:t xml:space="preserve">Report and provide updates on project </w:t>
            </w:r>
            <w:proofErr w:type="gramStart"/>
            <w:r w:rsidRPr="00D44576">
              <w:rPr>
                <w:sz w:val="20"/>
                <w:szCs w:val="18"/>
              </w:rPr>
              <w:t>progress</w:t>
            </w:r>
            <w:proofErr w:type="gramEnd"/>
          </w:p>
          <w:p w14:paraId="700321C2" w14:textId="1E697D5A" w:rsidR="008F196B" w:rsidRPr="00D44576" w:rsidRDefault="00000000" w:rsidP="00641CB8">
            <w:pPr>
              <w:pStyle w:val="ListBullet"/>
              <w:rPr>
                <w:sz w:val="20"/>
                <w:szCs w:val="18"/>
                <w:lang w:eastAsia="en-AU"/>
              </w:rPr>
            </w:pPr>
            <w:r w:rsidRPr="00D44576">
              <w:rPr>
                <w:sz w:val="20"/>
                <w:szCs w:val="18"/>
              </w:rPr>
              <w:t xml:space="preserve">Consult and collaborate to resolve project or policy related issues, define mutual </w:t>
            </w:r>
            <w:proofErr w:type="gramStart"/>
            <w:r w:rsidRPr="00D44576">
              <w:rPr>
                <w:sz w:val="20"/>
                <w:szCs w:val="18"/>
              </w:rPr>
              <w:t>interests</w:t>
            </w:r>
            <w:proofErr w:type="gramEnd"/>
            <w:r w:rsidRPr="00D44576">
              <w:rPr>
                <w:sz w:val="20"/>
                <w:szCs w:val="18"/>
              </w:rPr>
              <w:t xml:space="preserve"> and determine strategies to achieve their realisation</w:t>
            </w:r>
            <w:r w:rsidR="00063E0C">
              <w:rPr>
                <w:sz w:val="20"/>
                <w:szCs w:val="18"/>
              </w:rPr>
              <w:t>.</w:t>
            </w:r>
          </w:p>
        </w:tc>
      </w:tr>
    </w:tbl>
    <w:bookmarkEnd w:id="2"/>
    <w:p w14:paraId="16389734"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6E40FE3A"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140D6296"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608BCCE9" w14:textId="77777777" w:rsidR="00C34914" w:rsidRPr="00C978B9" w:rsidRDefault="00C34914" w:rsidP="003E0D69">
            <w:pPr>
              <w:pStyle w:val="TableTextWhite0"/>
            </w:pPr>
            <w:r w:rsidRPr="00C978B9">
              <w:t>Why</w:t>
            </w:r>
          </w:p>
        </w:tc>
      </w:tr>
      <w:tr w:rsidR="00C34914" w:rsidRPr="00C978B9" w14:paraId="6E70E9DC" w14:textId="77777777" w:rsidTr="00103875">
        <w:trPr>
          <w:cantSplit/>
        </w:trPr>
        <w:tc>
          <w:tcPr>
            <w:tcW w:w="3601" w:type="dxa"/>
          </w:tcPr>
          <w:p w14:paraId="4E65F360" w14:textId="77777777" w:rsidR="00C34914" w:rsidRPr="00DA65BD" w:rsidRDefault="00596C1A" w:rsidP="003E0D69">
            <w:pPr>
              <w:pStyle w:val="TableText"/>
            </w:pPr>
            <w:bookmarkStart w:id="3" w:name="ExternalRelationships"/>
            <w:r>
              <w:t>Stakeholders</w:t>
            </w:r>
          </w:p>
        </w:tc>
        <w:tc>
          <w:tcPr>
            <w:tcW w:w="6946" w:type="dxa"/>
          </w:tcPr>
          <w:p w14:paraId="383690E7" w14:textId="77777777" w:rsidR="008F196B" w:rsidRPr="00D44576" w:rsidRDefault="00000000" w:rsidP="00641CB8">
            <w:pPr>
              <w:pStyle w:val="ListBullet"/>
              <w:rPr>
                <w:sz w:val="20"/>
                <w:szCs w:val="18"/>
                <w:lang w:eastAsia="en-AU"/>
              </w:rPr>
            </w:pPr>
            <w:r w:rsidRPr="00D44576">
              <w:rPr>
                <w:sz w:val="20"/>
                <w:szCs w:val="18"/>
              </w:rPr>
              <w:t xml:space="preserve">Provide expert advice on project or policy related </w:t>
            </w:r>
            <w:proofErr w:type="gramStart"/>
            <w:r w:rsidRPr="00D44576">
              <w:rPr>
                <w:sz w:val="20"/>
                <w:szCs w:val="18"/>
              </w:rPr>
              <w:t>matters</w:t>
            </w:r>
            <w:proofErr w:type="gramEnd"/>
          </w:p>
          <w:p w14:paraId="2061BE65" w14:textId="77777777" w:rsidR="008F196B" w:rsidRPr="00D44576" w:rsidRDefault="00000000" w:rsidP="00641CB8">
            <w:pPr>
              <w:pStyle w:val="ListBullet"/>
              <w:rPr>
                <w:sz w:val="20"/>
                <w:szCs w:val="18"/>
                <w:lang w:eastAsia="en-AU"/>
              </w:rPr>
            </w:pPr>
            <w:r w:rsidRPr="00D44576">
              <w:rPr>
                <w:sz w:val="20"/>
                <w:szCs w:val="18"/>
              </w:rPr>
              <w:t xml:space="preserve">Report and provide updates on project progress or policy </w:t>
            </w:r>
            <w:proofErr w:type="gramStart"/>
            <w:r w:rsidRPr="00D44576">
              <w:rPr>
                <w:sz w:val="20"/>
                <w:szCs w:val="18"/>
              </w:rPr>
              <w:t>proposals</w:t>
            </w:r>
            <w:proofErr w:type="gramEnd"/>
          </w:p>
          <w:p w14:paraId="60D1DF50" w14:textId="4FFA9892" w:rsidR="008F196B" w:rsidRDefault="00000000" w:rsidP="00641CB8">
            <w:pPr>
              <w:pStyle w:val="ListBullet"/>
              <w:rPr>
                <w:lang w:eastAsia="en-AU"/>
              </w:rPr>
            </w:pPr>
            <w:r w:rsidRPr="00D44576">
              <w:rPr>
                <w:sz w:val="20"/>
                <w:szCs w:val="18"/>
              </w:rPr>
              <w:t>Consult and collaborate to define mutual interests and determine strategies to achieve their realisation</w:t>
            </w:r>
            <w:r w:rsidR="00063E0C">
              <w:rPr>
                <w:sz w:val="20"/>
                <w:szCs w:val="18"/>
              </w:rPr>
              <w:t>.</w:t>
            </w:r>
          </w:p>
        </w:tc>
      </w:tr>
    </w:tbl>
    <w:bookmarkEnd w:id="3"/>
    <w:p w14:paraId="7CC8890A" w14:textId="77777777" w:rsidR="00057CB3" w:rsidRPr="00C978B9" w:rsidRDefault="0002436B" w:rsidP="000C453F">
      <w:pPr>
        <w:pStyle w:val="Heading2"/>
      </w:pPr>
      <w:r w:rsidRPr="00C978B9">
        <w:lastRenderedPageBreak/>
        <w:t xml:space="preserve">Role </w:t>
      </w:r>
      <w:r w:rsidR="00043B92">
        <w:t>d</w:t>
      </w:r>
      <w:r w:rsidRPr="00C978B9">
        <w:t>imensions</w:t>
      </w:r>
    </w:p>
    <w:p w14:paraId="343E4908" w14:textId="77777777" w:rsidR="0002436B" w:rsidRDefault="001D133A" w:rsidP="000C453F">
      <w:pPr>
        <w:pStyle w:val="Heading3"/>
      </w:pPr>
      <w:r w:rsidRPr="00C978B9">
        <w:t>Decision making</w:t>
      </w:r>
    </w:p>
    <w:p w14:paraId="25512339" w14:textId="77777777" w:rsidR="00D44576" w:rsidRPr="00D44576" w:rsidRDefault="00A55204" w:rsidP="00D44576">
      <w:pPr>
        <w:pStyle w:val="ListBullet"/>
        <w:rPr>
          <w:rFonts w:cs="Arial"/>
          <w:szCs w:val="22"/>
        </w:rPr>
      </w:pPr>
      <w:bookmarkStart w:id="4" w:name="_Hlk17372642"/>
      <w:r>
        <w:t xml:space="preserve">Assesses and advises on the appropriate approach and strategy on a wide range of complex project and policy related </w:t>
      </w:r>
      <w:proofErr w:type="gramStart"/>
      <w:r>
        <w:t>issues</w:t>
      </w:r>
      <w:proofErr w:type="gramEnd"/>
    </w:p>
    <w:p w14:paraId="6FA54093" w14:textId="77777777" w:rsidR="00D44576" w:rsidRPr="00D44576" w:rsidRDefault="00A55204" w:rsidP="00D44576">
      <w:pPr>
        <w:pStyle w:val="ListBullet"/>
        <w:rPr>
          <w:rFonts w:cs="Arial"/>
          <w:szCs w:val="22"/>
        </w:rPr>
      </w:pPr>
      <w:r>
        <w:t>Develops innovative solutions to complex problems within the parameters of Government policy.</w:t>
      </w:r>
    </w:p>
    <w:p w14:paraId="5484903F" w14:textId="6B1A6BC4" w:rsidR="00BD7587" w:rsidRPr="007523A5" w:rsidRDefault="00A55204" w:rsidP="00D44576">
      <w:pPr>
        <w:pStyle w:val="ListBullet"/>
        <w:rPr>
          <w:rFonts w:cs="Arial"/>
          <w:szCs w:val="22"/>
        </w:rPr>
      </w:pPr>
      <w:r>
        <w:t>Refers to the Manager or Executive Director on critical issues.</w:t>
      </w:r>
    </w:p>
    <w:bookmarkEnd w:id="4"/>
    <w:p w14:paraId="7C9EA0A4" w14:textId="77777777" w:rsidR="001D133A" w:rsidRDefault="001D133A" w:rsidP="000C453F">
      <w:pPr>
        <w:pStyle w:val="Heading3"/>
      </w:pPr>
      <w:r w:rsidRPr="00C978B9">
        <w:t>Reporting line</w:t>
      </w:r>
    </w:p>
    <w:p w14:paraId="6C85B906" w14:textId="77777777" w:rsidR="00E91D2A" w:rsidRDefault="00A55204" w:rsidP="001D133A">
      <w:r>
        <w:t>The position reports to a manager as allocated.</w:t>
      </w:r>
    </w:p>
    <w:p w14:paraId="61180859" w14:textId="77777777" w:rsidR="001D133A" w:rsidRDefault="001D133A" w:rsidP="000C453F">
      <w:pPr>
        <w:pStyle w:val="Heading3"/>
      </w:pPr>
      <w:r w:rsidRPr="00C978B9">
        <w:t>Direct reports</w:t>
      </w:r>
    </w:p>
    <w:p w14:paraId="185A9EC9" w14:textId="77777777" w:rsidR="00D44576" w:rsidRDefault="00A55204" w:rsidP="00D44576">
      <w:pPr>
        <w:pStyle w:val="ListBullet"/>
        <w:numPr>
          <w:ilvl w:val="0"/>
          <w:numId w:val="0"/>
        </w:numPr>
        <w:ind w:left="360" w:hanging="360"/>
      </w:pPr>
      <w:r>
        <w:t>The role will have 0-7 direct reports. These roles may include:</w:t>
      </w:r>
      <w:r>
        <w:br/>
      </w:r>
    </w:p>
    <w:p w14:paraId="798310BD" w14:textId="77777777" w:rsidR="00D44576" w:rsidRDefault="00A55204" w:rsidP="00D44576">
      <w:pPr>
        <w:pStyle w:val="ListBullet"/>
      </w:pPr>
      <w:r>
        <w:t>Project Officers</w:t>
      </w:r>
    </w:p>
    <w:p w14:paraId="2DC279EC" w14:textId="77777777" w:rsidR="00D44576" w:rsidRDefault="00A55204" w:rsidP="00D44576">
      <w:pPr>
        <w:pStyle w:val="ListBullet"/>
      </w:pPr>
      <w:r>
        <w:t>Assistant Project Officers</w:t>
      </w:r>
    </w:p>
    <w:p w14:paraId="72053132" w14:textId="36030ACF" w:rsidR="001D133A" w:rsidRPr="00C978B9" w:rsidRDefault="00A55204" w:rsidP="00D44576">
      <w:pPr>
        <w:pStyle w:val="ListBullet"/>
      </w:pPr>
      <w:r>
        <w:t>Specialised Technical Officers</w:t>
      </w:r>
    </w:p>
    <w:p w14:paraId="4C3D3676" w14:textId="77777777" w:rsidR="001D133A" w:rsidRDefault="001D133A" w:rsidP="000C453F">
      <w:pPr>
        <w:pStyle w:val="Heading3"/>
      </w:pPr>
      <w:r w:rsidRPr="00C978B9">
        <w:t>Budget/Expenditure</w:t>
      </w:r>
    </w:p>
    <w:p w14:paraId="635F2AE6" w14:textId="77777777" w:rsidR="005505E4" w:rsidRDefault="00A55204" w:rsidP="005505E4">
      <w:r>
        <w:t>As per delegations. Responsible for supporting the manager to manage the program budget, including project expenditure.</w:t>
      </w:r>
    </w:p>
    <w:p w14:paraId="54FDB82F" w14:textId="77777777" w:rsidR="00911D8D" w:rsidRPr="000C453F" w:rsidRDefault="00911D8D" w:rsidP="000C453F">
      <w:pPr>
        <w:pStyle w:val="Heading2"/>
        <w:rPr>
          <w:rStyle w:val="Heading1Char"/>
          <w:b/>
          <w:bCs/>
          <w:kern w:val="0"/>
          <w:sz w:val="26"/>
          <w:szCs w:val="28"/>
        </w:rPr>
      </w:pPr>
      <w:bookmarkStart w:id="5" w:name="_Hlk40707470"/>
      <w:r w:rsidRPr="000C453F">
        <w:rPr>
          <w:rStyle w:val="Heading1Char"/>
          <w:b/>
          <w:bCs/>
          <w:kern w:val="0"/>
          <w:sz w:val="26"/>
          <w:szCs w:val="28"/>
        </w:rPr>
        <w:t>Key knowledge and experience</w:t>
      </w:r>
    </w:p>
    <w:p w14:paraId="248FBBDE" w14:textId="77777777" w:rsidR="008F196B" w:rsidRDefault="00000000" w:rsidP="00641CB8">
      <w:pPr>
        <w:pStyle w:val="ListBullet"/>
        <w:rPr>
          <w:lang w:eastAsia="en-AU"/>
        </w:rPr>
      </w:pPr>
      <w:r>
        <w:t xml:space="preserve">Demonstrated experience in project and/or policy management in the context of contemporary government policies and community </w:t>
      </w:r>
      <w:proofErr w:type="gramStart"/>
      <w:r>
        <w:t>attitudes</w:t>
      </w:r>
      <w:proofErr w:type="gramEnd"/>
    </w:p>
    <w:p w14:paraId="3926F07E" w14:textId="77777777" w:rsidR="008F196B" w:rsidRDefault="00000000" w:rsidP="00641CB8">
      <w:pPr>
        <w:pStyle w:val="ListBullet"/>
        <w:rPr>
          <w:lang w:eastAsia="en-AU"/>
        </w:rPr>
      </w:pPr>
      <w:r>
        <w:t xml:space="preserve">Superior demonstrated stakeholder engagement skills influencing high level decision makers and key stakeholders to </w:t>
      </w:r>
      <w:proofErr w:type="gramStart"/>
      <w:r>
        <w:t>take action</w:t>
      </w:r>
      <w:proofErr w:type="gramEnd"/>
      <w:r>
        <w:t xml:space="preserve"> and deliver agreed outcomes.</w:t>
      </w:r>
    </w:p>
    <w:bookmarkEnd w:id="5"/>
    <w:p w14:paraId="25E4D822" w14:textId="77777777" w:rsidR="001D133A" w:rsidRDefault="001D133A" w:rsidP="000C453F">
      <w:pPr>
        <w:pStyle w:val="Heading2"/>
      </w:pPr>
      <w:r w:rsidRPr="00C978B9">
        <w:t>Essential requir</w:t>
      </w:r>
      <w:r w:rsidR="00E31CD3" w:rsidRPr="00C978B9">
        <w:t>e</w:t>
      </w:r>
      <w:r w:rsidRPr="00C978B9">
        <w:t>ments</w:t>
      </w:r>
    </w:p>
    <w:p w14:paraId="57445955" w14:textId="77777777" w:rsidR="008F196B" w:rsidRDefault="00000000" w:rsidP="00641CB8">
      <w:pPr>
        <w:pStyle w:val="ListBullet"/>
        <w:rPr>
          <w:lang w:eastAsia="en-AU"/>
        </w:rPr>
      </w:pPr>
      <w:r>
        <w:t>A degree in a relevant discipline</w:t>
      </w:r>
    </w:p>
    <w:p w14:paraId="7423E891" w14:textId="77777777" w:rsidR="009E0B71" w:rsidRPr="00C978B9" w:rsidRDefault="009E0B71" w:rsidP="000C453F">
      <w:pPr>
        <w:pStyle w:val="Heading2"/>
      </w:pPr>
      <w:bookmarkStart w:id="6" w:name="_Hlk36203683"/>
      <w:bookmarkStart w:id="7" w:name="_Hlk36565316"/>
      <w:bookmarkStart w:id="8" w:name="_Hlk36209343"/>
      <w:bookmarkStart w:id="9" w:name="_Hlk36710441"/>
      <w:r w:rsidRPr="00C978B9">
        <w:t>Capabilities for the role</w:t>
      </w:r>
    </w:p>
    <w:p w14:paraId="209E08F3" w14:textId="77777777" w:rsidR="009E0B71" w:rsidRPr="00175AAF" w:rsidRDefault="009E0B71" w:rsidP="009E0B71">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9CA18EF" w14:textId="77777777" w:rsidR="003E0111" w:rsidRPr="003C7A36" w:rsidRDefault="009E0B71" w:rsidP="00E97E4E">
      <w:r w:rsidRPr="003E0111">
        <w:t xml:space="preserve">The capabilities are separated into focus capabilities and complementary </w:t>
      </w:r>
      <w:proofErr w:type="gramStart"/>
      <w:r w:rsidRPr="003E0111">
        <w:t>capabilities</w:t>
      </w:r>
      <w:proofErr w:type="gramEnd"/>
    </w:p>
    <w:p w14:paraId="092B6DAE" w14:textId="77777777" w:rsidR="009E0B71" w:rsidRPr="00C978B9" w:rsidRDefault="009E0B71" w:rsidP="000C453F">
      <w:pPr>
        <w:pStyle w:val="Heading2"/>
      </w:pPr>
      <w:r w:rsidRPr="00C978B9">
        <w:t xml:space="preserve">Focus </w:t>
      </w:r>
      <w:proofErr w:type="gramStart"/>
      <w:r>
        <w:t>c</w:t>
      </w:r>
      <w:r w:rsidRPr="00C978B9">
        <w:t>apabilities</w:t>
      </w:r>
      <w:proofErr w:type="gramEnd"/>
      <w:r w:rsidR="00AC56D6">
        <w:tab/>
      </w:r>
    </w:p>
    <w:p w14:paraId="621B726B"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52015447"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180B06BB" w14:textId="77777777" w:rsidR="00C34914" w:rsidRDefault="00C34914" w:rsidP="00C34914">
      <w:pPr>
        <w:pStyle w:val="Heading2"/>
      </w:pPr>
      <w:r w:rsidRPr="00C978B9">
        <w:lastRenderedPageBreak/>
        <w:t xml:space="preserve">Focus </w:t>
      </w:r>
      <w:proofErr w:type="gramStart"/>
      <w:r>
        <w:t>c</w:t>
      </w:r>
      <w:r w:rsidRPr="00C978B9">
        <w:t>apabilities</w:t>
      </w:r>
      <w:proofErr w:type="gramEnd"/>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1C4BB684"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7A0DECBA"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033F8FA3"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387621A1"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26F4E6EC" w14:textId="77777777" w:rsidR="00372FE9" w:rsidRPr="00372FE9" w:rsidRDefault="00372FE9" w:rsidP="00372FE9">
            <w:pPr>
              <w:rPr>
                <w:b/>
                <w:bCs/>
                <w:sz w:val="20"/>
              </w:rPr>
            </w:pPr>
            <w:r w:rsidRPr="00372FE9">
              <w:rPr>
                <w:b/>
                <w:bCs/>
                <w:sz w:val="20"/>
              </w:rPr>
              <w:t>Level</w:t>
            </w:r>
          </w:p>
        </w:tc>
      </w:tr>
      <w:tr w:rsidR="006F0836" w:rsidRPr="003C7A36" w14:paraId="013EBAA4" w14:textId="77777777" w:rsidTr="004C659E">
        <w:trPr>
          <w:cantSplit/>
        </w:trPr>
        <w:tc>
          <w:tcPr>
            <w:tcW w:w="1385" w:type="dxa"/>
          </w:tcPr>
          <w:p w14:paraId="1FA5A412"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15BB68F5" wp14:editId="51B63075">
                  <wp:extent cx="749300" cy="749300"/>
                  <wp:effectExtent l="0" t="0" r="0" b="0"/>
                  <wp:docPr id="1357"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0941045" w14:textId="77777777" w:rsidR="00667FCB" w:rsidRDefault="006F0836" w:rsidP="004A1A64">
            <w:pPr>
              <w:rPr>
                <w:rFonts w:cs="Arial"/>
                <w:color w:val="000000"/>
                <w:sz w:val="20"/>
              </w:rPr>
            </w:pPr>
            <w:r w:rsidRPr="003C7A36">
              <w:rPr>
                <w:rFonts w:cs="Arial"/>
                <w:b/>
                <w:bCs/>
                <w:color w:val="000000"/>
                <w:sz w:val="20"/>
              </w:rPr>
              <w:t>Display Resilience and Courage</w:t>
            </w:r>
          </w:p>
          <w:p w14:paraId="3B40F6B7" w14:textId="77777777" w:rsidR="006F0836" w:rsidRPr="00667FCB" w:rsidRDefault="006F0836" w:rsidP="004A1A64">
            <w:pPr>
              <w:rPr>
                <w:rFonts w:cs="Arial"/>
                <w:color w:val="000000"/>
                <w:sz w:val="20"/>
              </w:rPr>
            </w:pPr>
            <w:r w:rsidRPr="003C7A36">
              <w:rPr>
                <w:rFonts w:cs="Arial"/>
                <w:color w:val="000000"/>
                <w:sz w:val="20"/>
              </w:rPr>
              <w:t>Be open and honest, prepared to express your views, and willing to accept and commit to change</w:t>
            </w:r>
          </w:p>
        </w:tc>
        <w:tc>
          <w:tcPr>
            <w:tcW w:w="4709" w:type="dxa"/>
          </w:tcPr>
          <w:p w14:paraId="4645A78B" w14:textId="77777777" w:rsidR="006F0836" w:rsidRPr="003C7A36" w:rsidRDefault="006F0836" w:rsidP="00A55204">
            <w:pPr>
              <w:pStyle w:val="TableBullet"/>
            </w:pPr>
            <w:r w:rsidRPr="003C7A36">
              <w:t xml:space="preserve">Be flexible, show initiative and respond quickly when situations </w:t>
            </w:r>
            <w:proofErr w:type="gramStart"/>
            <w:r w:rsidRPr="003C7A36">
              <w:t>change</w:t>
            </w:r>
            <w:proofErr w:type="gramEnd"/>
          </w:p>
          <w:p w14:paraId="793949E6" w14:textId="77777777" w:rsidR="006F0836" w:rsidRPr="003C7A36" w:rsidRDefault="006F0836" w:rsidP="00A55204">
            <w:pPr>
              <w:pStyle w:val="TableBullet"/>
            </w:pPr>
            <w:r w:rsidRPr="003C7A36">
              <w:t xml:space="preserve">Give frank and honest feedback and </w:t>
            </w:r>
            <w:proofErr w:type="gramStart"/>
            <w:r w:rsidRPr="003C7A36">
              <w:t>advice</w:t>
            </w:r>
            <w:proofErr w:type="gramEnd"/>
          </w:p>
          <w:p w14:paraId="25D4E48F" w14:textId="77777777" w:rsidR="006F0836" w:rsidRPr="003C7A36" w:rsidRDefault="006F0836" w:rsidP="00A55204">
            <w:pPr>
              <w:pStyle w:val="TableBullet"/>
            </w:pPr>
            <w:r w:rsidRPr="003C7A36">
              <w:t xml:space="preserve">Listen when ideas are challenged, seek to understand the nature of the comment and respond </w:t>
            </w:r>
            <w:proofErr w:type="gramStart"/>
            <w:r w:rsidRPr="003C7A36">
              <w:t>appropriately</w:t>
            </w:r>
            <w:proofErr w:type="gramEnd"/>
          </w:p>
          <w:p w14:paraId="7350F9EB" w14:textId="77777777" w:rsidR="006F0836" w:rsidRPr="003C7A36" w:rsidRDefault="006F0836" w:rsidP="00A55204">
            <w:pPr>
              <w:pStyle w:val="TableBullet"/>
            </w:pPr>
            <w:r w:rsidRPr="003C7A36">
              <w:t xml:space="preserve">Raise and work through challenging issues and seek </w:t>
            </w:r>
            <w:proofErr w:type="gramStart"/>
            <w:r w:rsidRPr="003C7A36">
              <w:t>alternatives</w:t>
            </w:r>
            <w:proofErr w:type="gramEnd"/>
          </w:p>
          <w:p w14:paraId="0490A084" w14:textId="77777777" w:rsidR="006F0836" w:rsidRPr="003C7A36" w:rsidRDefault="006F0836" w:rsidP="00A55204">
            <w:pPr>
              <w:pStyle w:val="TableBullet"/>
            </w:pPr>
            <w:r w:rsidRPr="003C7A36">
              <w:t>Remain composed and calm under pressure and in challenging situations</w:t>
            </w:r>
          </w:p>
        </w:tc>
        <w:tc>
          <w:tcPr>
            <w:tcW w:w="1668" w:type="dxa"/>
          </w:tcPr>
          <w:p w14:paraId="3B6A8A0C" w14:textId="77777777" w:rsidR="006F0836" w:rsidRPr="006F0836" w:rsidRDefault="004C659E" w:rsidP="00544127">
            <w:pPr>
              <w:pStyle w:val="TableText"/>
            </w:pPr>
            <w:r w:rsidRPr="004C659E">
              <w:t>Adept</w:t>
            </w:r>
          </w:p>
        </w:tc>
      </w:tr>
      <w:tr w:rsidR="006F0836" w:rsidRPr="003C7A36" w14:paraId="514EB485" w14:textId="77777777" w:rsidTr="004C659E">
        <w:trPr>
          <w:cantSplit/>
        </w:trPr>
        <w:tc>
          <w:tcPr>
            <w:tcW w:w="1385" w:type="dxa"/>
          </w:tcPr>
          <w:p w14:paraId="5E8AD59B"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56DCDD9" wp14:editId="707ED366">
                  <wp:extent cx="749300" cy="749300"/>
                  <wp:effectExtent l="0" t="0" r="0" b="0"/>
                  <wp:docPr id="7763"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F3185B6" w14:textId="77777777" w:rsidR="00667FCB" w:rsidRDefault="006F0836" w:rsidP="004A1A64">
            <w:pPr>
              <w:rPr>
                <w:rFonts w:cs="Arial"/>
                <w:color w:val="000000"/>
                <w:sz w:val="20"/>
              </w:rPr>
            </w:pPr>
            <w:r w:rsidRPr="003C7A36">
              <w:rPr>
                <w:rFonts w:cs="Arial"/>
                <w:b/>
                <w:bCs/>
                <w:color w:val="000000"/>
                <w:sz w:val="20"/>
              </w:rPr>
              <w:t>Manage Self</w:t>
            </w:r>
          </w:p>
          <w:p w14:paraId="79E3535B" w14:textId="77777777" w:rsidR="006F0836" w:rsidRPr="00667FCB" w:rsidRDefault="006F0836" w:rsidP="004A1A64">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2101CBC3" w14:textId="77777777" w:rsidR="006F0836" w:rsidRPr="003C7A36" w:rsidRDefault="006F0836" w:rsidP="00A55204">
            <w:pPr>
              <w:pStyle w:val="TableBullet"/>
            </w:pPr>
            <w:r w:rsidRPr="003C7A36">
              <w:t xml:space="preserve">Keep up to date with relevant contemporary knowledge and </w:t>
            </w:r>
            <w:proofErr w:type="gramStart"/>
            <w:r w:rsidRPr="003C7A36">
              <w:t>practices</w:t>
            </w:r>
            <w:proofErr w:type="gramEnd"/>
          </w:p>
          <w:p w14:paraId="5CF2BB80" w14:textId="77777777" w:rsidR="006F0836" w:rsidRPr="003C7A36" w:rsidRDefault="006F0836" w:rsidP="00A55204">
            <w:pPr>
              <w:pStyle w:val="TableBullet"/>
            </w:pPr>
            <w:r w:rsidRPr="003C7A36">
              <w:t xml:space="preserve">Look for and take advantage of opportunities to learn new skills and develop </w:t>
            </w:r>
            <w:proofErr w:type="gramStart"/>
            <w:r w:rsidRPr="003C7A36">
              <w:t>strengths</w:t>
            </w:r>
            <w:proofErr w:type="gramEnd"/>
          </w:p>
          <w:p w14:paraId="670FF829" w14:textId="77777777" w:rsidR="006F0836" w:rsidRPr="003C7A36" w:rsidRDefault="006F0836" w:rsidP="00A55204">
            <w:pPr>
              <w:pStyle w:val="TableBullet"/>
            </w:pPr>
            <w:r w:rsidRPr="003C7A36">
              <w:t xml:space="preserve">Show commitment to achieving challenging </w:t>
            </w:r>
            <w:proofErr w:type="gramStart"/>
            <w:r w:rsidRPr="003C7A36">
              <w:t>goals</w:t>
            </w:r>
            <w:proofErr w:type="gramEnd"/>
          </w:p>
          <w:p w14:paraId="6AB034DA" w14:textId="77777777" w:rsidR="006F0836" w:rsidRPr="003C7A36" w:rsidRDefault="006F0836" w:rsidP="00A55204">
            <w:pPr>
              <w:pStyle w:val="TableBullet"/>
            </w:pPr>
            <w:r w:rsidRPr="003C7A36">
              <w:t xml:space="preserve">Examine and reflect on own </w:t>
            </w:r>
            <w:proofErr w:type="gramStart"/>
            <w:r w:rsidRPr="003C7A36">
              <w:t>performance</w:t>
            </w:r>
            <w:proofErr w:type="gramEnd"/>
          </w:p>
          <w:p w14:paraId="04E887FC" w14:textId="77777777" w:rsidR="006F0836" w:rsidRPr="003C7A36" w:rsidRDefault="006F0836" w:rsidP="00A55204">
            <w:pPr>
              <w:pStyle w:val="TableBullet"/>
            </w:pPr>
            <w:r w:rsidRPr="003C7A36">
              <w:t xml:space="preserve">Seek and respond positively to constructive feedback and </w:t>
            </w:r>
            <w:proofErr w:type="gramStart"/>
            <w:r w:rsidRPr="003C7A36">
              <w:t>guidance</w:t>
            </w:r>
            <w:proofErr w:type="gramEnd"/>
          </w:p>
          <w:p w14:paraId="67B57A87" w14:textId="77777777" w:rsidR="006F0836" w:rsidRPr="003C7A36" w:rsidRDefault="006F0836" w:rsidP="00A55204">
            <w:pPr>
              <w:pStyle w:val="TableBullet"/>
            </w:pPr>
            <w:r w:rsidRPr="003C7A36">
              <w:t>Demonstrate and maintain a high level of personal motivation</w:t>
            </w:r>
          </w:p>
        </w:tc>
        <w:tc>
          <w:tcPr>
            <w:tcW w:w="1668" w:type="dxa"/>
          </w:tcPr>
          <w:p w14:paraId="382A7EC9" w14:textId="77777777" w:rsidR="006F0836" w:rsidRPr="006F0836" w:rsidRDefault="004C659E" w:rsidP="00544127">
            <w:pPr>
              <w:pStyle w:val="TableText"/>
            </w:pPr>
            <w:r w:rsidRPr="004C659E">
              <w:t>Adept</w:t>
            </w:r>
          </w:p>
        </w:tc>
      </w:tr>
      <w:tr w:rsidR="006F0836" w:rsidRPr="003C7A36" w14:paraId="79A0A75D" w14:textId="77777777" w:rsidTr="004C659E">
        <w:trPr>
          <w:cantSplit/>
        </w:trPr>
        <w:tc>
          <w:tcPr>
            <w:tcW w:w="1385" w:type="dxa"/>
          </w:tcPr>
          <w:p w14:paraId="53702171"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4C80DA87" wp14:editId="064C4B3B">
                  <wp:extent cx="749300" cy="749300"/>
                  <wp:effectExtent l="0" t="0" r="0" b="0"/>
                  <wp:docPr id="9397"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FBFBEB3" w14:textId="77777777" w:rsidR="00667FCB" w:rsidRDefault="006F0836" w:rsidP="004A1A64">
            <w:pPr>
              <w:rPr>
                <w:rFonts w:cs="Arial"/>
                <w:color w:val="000000"/>
                <w:sz w:val="20"/>
              </w:rPr>
            </w:pPr>
            <w:r w:rsidRPr="003C7A36">
              <w:rPr>
                <w:rFonts w:cs="Arial"/>
                <w:b/>
                <w:bCs/>
                <w:color w:val="000000"/>
                <w:sz w:val="20"/>
              </w:rPr>
              <w:t>Communicate Effectively</w:t>
            </w:r>
          </w:p>
          <w:p w14:paraId="4A0399EA"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07348B64" w14:textId="77777777" w:rsidR="006F0836" w:rsidRPr="003C7A36" w:rsidRDefault="006F0836" w:rsidP="00A55204">
            <w:pPr>
              <w:pStyle w:val="TableBullet"/>
            </w:pPr>
            <w:r w:rsidRPr="003C7A36">
              <w:t>Tailor communication to diverse audiences</w:t>
            </w:r>
          </w:p>
          <w:p w14:paraId="05D42597" w14:textId="77777777" w:rsidR="006F0836" w:rsidRPr="003C7A36" w:rsidRDefault="006F0836" w:rsidP="00A55204">
            <w:pPr>
              <w:pStyle w:val="TableBullet"/>
            </w:pPr>
            <w:r w:rsidRPr="003C7A36">
              <w:t>Clearly explain complex concepts and arguments to individuals and groups</w:t>
            </w:r>
          </w:p>
          <w:p w14:paraId="36B2D66A" w14:textId="77777777" w:rsidR="006F0836" w:rsidRPr="003C7A36" w:rsidRDefault="006F0836" w:rsidP="00A55204">
            <w:pPr>
              <w:pStyle w:val="TableBullet"/>
            </w:pPr>
            <w:r w:rsidRPr="003C7A36">
              <w:t xml:space="preserve">Create opportunities for others to be heard, listen attentively and encourage them to express their </w:t>
            </w:r>
            <w:proofErr w:type="gramStart"/>
            <w:r w:rsidRPr="003C7A36">
              <w:t>views</w:t>
            </w:r>
            <w:proofErr w:type="gramEnd"/>
          </w:p>
          <w:p w14:paraId="05D88211" w14:textId="77777777" w:rsidR="006F0836" w:rsidRPr="003C7A36" w:rsidRDefault="006F0836" w:rsidP="00A55204">
            <w:pPr>
              <w:pStyle w:val="TableBullet"/>
            </w:pPr>
            <w:r w:rsidRPr="003C7A36">
              <w:t xml:space="preserve">Share information across teams and units to enable informed decision </w:t>
            </w:r>
            <w:proofErr w:type="gramStart"/>
            <w:r w:rsidRPr="003C7A36">
              <w:t>making</w:t>
            </w:r>
            <w:proofErr w:type="gramEnd"/>
          </w:p>
          <w:p w14:paraId="5E028CAF" w14:textId="77777777" w:rsidR="006F0836" w:rsidRPr="003C7A36" w:rsidRDefault="006F0836" w:rsidP="00A55204">
            <w:pPr>
              <w:pStyle w:val="TableBullet"/>
            </w:pPr>
            <w:r w:rsidRPr="003C7A36">
              <w:t xml:space="preserve">Write fluently in plain English and in a range of styles and </w:t>
            </w:r>
            <w:proofErr w:type="gramStart"/>
            <w:r w:rsidRPr="003C7A36">
              <w:t>formats</w:t>
            </w:r>
            <w:proofErr w:type="gramEnd"/>
          </w:p>
          <w:p w14:paraId="22DBEC7E" w14:textId="77777777" w:rsidR="006F0836" w:rsidRPr="003C7A36" w:rsidRDefault="006F0836" w:rsidP="00A55204">
            <w:pPr>
              <w:pStyle w:val="TableBullet"/>
            </w:pPr>
            <w:r w:rsidRPr="003C7A36">
              <w:t>Use contemporary communication channels to share information, engage and interact with diverse audiences</w:t>
            </w:r>
          </w:p>
        </w:tc>
        <w:tc>
          <w:tcPr>
            <w:tcW w:w="1668" w:type="dxa"/>
          </w:tcPr>
          <w:p w14:paraId="6A0C6C39" w14:textId="77777777" w:rsidR="006F0836" w:rsidRPr="006F0836" w:rsidRDefault="004C659E" w:rsidP="00544127">
            <w:pPr>
              <w:pStyle w:val="TableText"/>
            </w:pPr>
            <w:r w:rsidRPr="004C659E">
              <w:t>Adept</w:t>
            </w:r>
          </w:p>
        </w:tc>
      </w:tr>
      <w:tr w:rsidR="006F0836" w:rsidRPr="003C7A36" w14:paraId="26A7919E" w14:textId="77777777" w:rsidTr="004C659E">
        <w:trPr>
          <w:cantSplit/>
        </w:trPr>
        <w:tc>
          <w:tcPr>
            <w:tcW w:w="1385" w:type="dxa"/>
          </w:tcPr>
          <w:p w14:paraId="234180C4"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37EED646" wp14:editId="609F0BFA">
                  <wp:extent cx="749300" cy="749300"/>
                  <wp:effectExtent l="0" t="0" r="0" b="0"/>
                  <wp:docPr id="5813"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2F59AEC" w14:textId="77777777" w:rsidR="00667FCB" w:rsidRDefault="006F0836" w:rsidP="004A1A64">
            <w:pPr>
              <w:rPr>
                <w:rFonts w:cs="Arial"/>
                <w:color w:val="000000"/>
                <w:sz w:val="20"/>
              </w:rPr>
            </w:pPr>
            <w:r w:rsidRPr="003C7A36">
              <w:rPr>
                <w:rFonts w:cs="Arial"/>
                <w:b/>
                <w:bCs/>
                <w:color w:val="000000"/>
                <w:sz w:val="20"/>
              </w:rPr>
              <w:t>Work Collaboratively</w:t>
            </w:r>
          </w:p>
          <w:p w14:paraId="434520A8" w14:textId="77777777" w:rsidR="006F0836" w:rsidRPr="00667FCB" w:rsidRDefault="006F0836" w:rsidP="004A1A64">
            <w:pPr>
              <w:rPr>
                <w:rFonts w:cs="Arial"/>
                <w:color w:val="000000"/>
                <w:sz w:val="20"/>
              </w:rPr>
            </w:pPr>
            <w:r w:rsidRPr="003C7A36">
              <w:rPr>
                <w:rFonts w:cs="Arial"/>
                <w:color w:val="000000"/>
                <w:sz w:val="20"/>
              </w:rPr>
              <w:t>Collaborate with others and value their contribution</w:t>
            </w:r>
          </w:p>
        </w:tc>
        <w:tc>
          <w:tcPr>
            <w:tcW w:w="4709" w:type="dxa"/>
          </w:tcPr>
          <w:p w14:paraId="4E02AD77" w14:textId="77777777" w:rsidR="006F0836" w:rsidRPr="003C7A36" w:rsidRDefault="006F0836" w:rsidP="00A55204">
            <w:pPr>
              <w:pStyle w:val="TableBullet"/>
            </w:pPr>
            <w:r w:rsidRPr="003C7A36">
              <w:t xml:space="preserve">Encourage a culture that recognises the value of </w:t>
            </w:r>
            <w:proofErr w:type="gramStart"/>
            <w:r w:rsidRPr="003C7A36">
              <w:t>collaboration</w:t>
            </w:r>
            <w:proofErr w:type="gramEnd"/>
          </w:p>
          <w:p w14:paraId="57C57F4D" w14:textId="77777777" w:rsidR="006F0836" w:rsidRPr="003C7A36" w:rsidRDefault="006F0836" w:rsidP="00A55204">
            <w:pPr>
              <w:pStyle w:val="TableBullet"/>
            </w:pPr>
            <w:r w:rsidRPr="003C7A36">
              <w:t xml:space="preserve">Build cooperation and overcome barriers to information sharing and communication across teams and </w:t>
            </w:r>
            <w:proofErr w:type="gramStart"/>
            <w:r w:rsidRPr="003C7A36">
              <w:t>units</w:t>
            </w:r>
            <w:proofErr w:type="gramEnd"/>
          </w:p>
          <w:p w14:paraId="4EB19B57" w14:textId="77777777" w:rsidR="006F0836" w:rsidRPr="003C7A36" w:rsidRDefault="006F0836" w:rsidP="00A55204">
            <w:pPr>
              <w:pStyle w:val="TableBullet"/>
            </w:pPr>
            <w:r w:rsidRPr="003C7A36">
              <w:t xml:space="preserve">Share lessons learned across teams and </w:t>
            </w:r>
            <w:proofErr w:type="gramStart"/>
            <w:r w:rsidRPr="003C7A36">
              <w:t>units</w:t>
            </w:r>
            <w:proofErr w:type="gramEnd"/>
          </w:p>
          <w:p w14:paraId="0EA147CD" w14:textId="77777777" w:rsidR="006F0836" w:rsidRPr="003C7A36" w:rsidRDefault="006F0836" w:rsidP="00A55204">
            <w:pPr>
              <w:pStyle w:val="TableBullet"/>
            </w:pPr>
            <w:r w:rsidRPr="003C7A36">
              <w:t xml:space="preserve">Identify opportunities to leverage the strengths of others to solve issues and develop better processes and approaches to </w:t>
            </w:r>
            <w:proofErr w:type="gramStart"/>
            <w:r w:rsidRPr="003C7A36">
              <w:t>work</w:t>
            </w:r>
            <w:proofErr w:type="gramEnd"/>
          </w:p>
          <w:p w14:paraId="5C4C4C3A" w14:textId="77777777" w:rsidR="006F0836" w:rsidRPr="003C7A36" w:rsidRDefault="006F0836" w:rsidP="00A55204">
            <w:pPr>
              <w:pStyle w:val="TableBullet"/>
            </w:pPr>
            <w:r w:rsidRPr="003C7A36">
              <w:t>Actively use collaboration tools, including digital technologies, to engage diverse audiences in solving problems and improving services</w:t>
            </w:r>
          </w:p>
        </w:tc>
        <w:tc>
          <w:tcPr>
            <w:tcW w:w="1668" w:type="dxa"/>
          </w:tcPr>
          <w:p w14:paraId="76153538" w14:textId="77777777" w:rsidR="006F0836" w:rsidRPr="006F0836" w:rsidRDefault="004C659E" w:rsidP="00544127">
            <w:pPr>
              <w:pStyle w:val="TableText"/>
            </w:pPr>
            <w:r w:rsidRPr="004C659E">
              <w:t>Adept</w:t>
            </w:r>
          </w:p>
        </w:tc>
      </w:tr>
      <w:tr w:rsidR="006F0836" w:rsidRPr="003C7A36" w14:paraId="758592FA" w14:textId="77777777" w:rsidTr="004C659E">
        <w:trPr>
          <w:cantSplit/>
        </w:trPr>
        <w:tc>
          <w:tcPr>
            <w:tcW w:w="1385" w:type="dxa"/>
          </w:tcPr>
          <w:p w14:paraId="058A2003"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509B59C6" wp14:editId="72CFE69B">
                  <wp:extent cx="749300" cy="749300"/>
                  <wp:effectExtent l="0" t="0" r="0" b="0"/>
                  <wp:docPr id="7448"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EFABCC1" w14:textId="77777777" w:rsidR="00667FCB" w:rsidRDefault="006F0836" w:rsidP="004A1A64">
            <w:pPr>
              <w:rPr>
                <w:rFonts w:cs="Arial"/>
                <w:color w:val="000000"/>
                <w:sz w:val="20"/>
              </w:rPr>
            </w:pPr>
            <w:r w:rsidRPr="003C7A36">
              <w:rPr>
                <w:rFonts w:cs="Arial"/>
                <w:b/>
                <w:bCs/>
                <w:color w:val="000000"/>
                <w:sz w:val="20"/>
              </w:rPr>
              <w:t>Deliver Results</w:t>
            </w:r>
          </w:p>
          <w:p w14:paraId="1427EB4B" w14:textId="77777777" w:rsidR="006F0836" w:rsidRPr="00667FCB" w:rsidRDefault="006F0836" w:rsidP="004A1A64">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5A7A520B" w14:textId="77777777" w:rsidR="006F0836" w:rsidRPr="003C7A36" w:rsidRDefault="006F0836" w:rsidP="00A55204">
            <w:pPr>
              <w:pStyle w:val="TableBullet"/>
            </w:pPr>
            <w:r w:rsidRPr="003C7A36">
              <w:t xml:space="preserve">Use own and others’ expertise to achieve outcomes, and take responsibility for delivering intended </w:t>
            </w:r>
            <w:proofErr w:type="gramStart"/>
            <w:r w:rsidRPr="003C7A36">
              <w:t>outcomes</w:t>
            </w:r>
            <w:proofErr w:type="gramEnd"/>
          </w:p>
          <w:p w14:paraId="21AA59DF" w14:textId="77777777" w:rsidR="006F0836" w:rsidRPr="003C7A36" w:rsidRDefault="006F0836" w:rsidP="00A55204">
            <w:pPr>
              <w:pStyle w:val="TableBullet"/>
            </w:pPr>
            <w:r w:rsidRPr="003C7A36">
              <w:t xml:space="preserve">Make sure staff understand expected goals and acknowledge staff success in achieving </w:t>
            </w:r>
            <w:proofErr w:type="gramStart"/>
            <w:r w:rsidRPr="003C7A36">
              <w:t>these</w:t>
            </w:r>
            <w:proofErr w:type="gramEnd"/>
          </w:p>
          <w:p w14:paraId="1F468CBE" w14:textId="77777777" w:rsidR="006F0836" w:rsidRPr="003C7A36" w:rsidRDefault="006F0836" w:rsidP="00A55204">
            <w:pPr>
              <w:pStyle w:val="TableBullet"/>
            </w:pPr>
            <w:r w:rsidRPr="003C7A36">
              <w:t xml:space="preserve">Identify resource needs and ensure goals are achieved within set budgets and </w:t>
            </w:r>
            <w:proofErr w:type="gramStart"/>
            <w:r w:rsidRPr="003C7A36">
              <w:t>deadlines</w:t>
            </w:r>
            <w:proofErr w:type="gramEnd"/>
          </w:p>
          <w:p w14:paraId="7092087F" w14:textId="77777777" w:rsidR="006F0836" w:rsidRPr="003C7A36" w:rsidRDefault="006F0836" w:rsidP="00A55204">
            <w:pPr>
              <w:pStyle w:val="TableBullet"/>
            </w:pPr>
            <w:r w:rsidRPr="003C7A36">
              <w:t xml:space="preserve">Use business data to evaluate outcomes and inform continuous </w:t>
            </w:r>
            <w:proofErr w:type="gramStart"/>
            <w:r w:rsidRPr="003C7A36">
              <w:t>improvement</w:t>
            </w:r>
            <w:proofErr w:type="gramEnd"/>
          </w:p>
          <w:p w14:paraId="2D5CE82C" w14:textId="77777777" w:rsidR="006F0836" w:rsidRPr="003C7A36" w:rsidRDefault="006F0836" w:rsidP="00A55204">
            <w:pPr>
              <w:pStyle w:val="TableBullet"/>
            </w:pPr>
            <w:r w:rsidRPr="003C7A36">
              <w:t xml:space="preserve">Identify priorities that need to change and ensure the allocation of resources meets new business </w:t>
            </w:r>
            <w:proofErr w:type="gramStart"/>
            <w:r w:rsidRPr="003C7A36">
              <w:t>needs</w:t>
            </w:r>
            <w:proofErr w:type="gramEnd"/>
          </w:p>
          <w:p w14:paraId="6043B986" w14:textId="77777777" w:rsidR="006F0836" w:rsidRPr="003C7A36" w:rsidRDefault="006F0836" w:rsidP="00A55204">
            <w:pPr>
              <w:pStyle w:val="TableBullet"/>
            </w:pPr>
            <w:r w:rsidRPr="003C7A36">
              <w:t>Ensure that the financial implications of changed priorities are explicit and budgeted for</w:t>
            </w:r>
          </w:p>
        </w:tc>
        <w:tc>
          <w:tcPr>
            <w:tcW w:w="1668" w:type="dxa"/>
          </w:tcPr>
          <w:p w14:paraId="213125D8" w14:textId="77777777" w:rsidR="006F0836" w:rsidRPr="006F0836" w:rsidRDefault="004C659E" w:rsidP="00544127">
            <w:pPr>
              <w:pStyle w:val="TableText"/>
            </w:pPr>
            <w:r w:rsidRPr="004C659E">
              <w:t>Adept</w:t>
            </w:r>
          </w:p>
        </w:tc>
      </w:tr>
      <w:tr w:rsidR="006F0836" w:rsidRPr="003C7A36" w14:paraId="20DFD061" w14:textId="77777777" w:rsidTr="004C659E">
        <w:trPr>
          <w:cantSplit/>
        </w:trPr>
        <w:tc>
          <w:tcPr>
            <w:tcW w:w="1385" w:type="dxa"/>
          </w:tcPr>
          <w:p w14:paraId="206473EA"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2CCEB4CE" wp14:editId="10FB1D47">
                  <wp:extent cx="749300" cy="749300"/>
                  <wp:effectExtent l="0" t="0" r="0" b="0"/>
                  <wp:docPr id="3863"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8BF8B7C" w14:textId="77777777" w:rsidR="00667FCB" w:rsidRDefault="006F0836" w:rsidP="004A1A64">
            <w:pPr>
              <w:rPr>
                <w:rFonts w:cs="Arial"/>
                <w:color w:val="000000"/>
                <w:sz w:val="20"/>
              </w:rPr>
            </w:pPr>
            <w:r w:rsidRPr="003C7A36">
              <w:rPr>
                <w:rFonts w:cs="Arial"/>
                <w:b/>
                <w:bCs/>
                <w:color w:val="000000"/>
                <w:sz w:val="20"/>
              </w:rPr>
              <w:t>Think and Solve Problems</w:t>
            </w:r>
          </w:p>
          <w:p w14:paraId="7756E5B7" w14:textId="77777777" w:rsidR="006F0836" w:rsidRPr="00667FCB" w:rsidRDefault="006F0836" w:rsidP="004A1A64">
            <w:pPr>
              <w:rPr>
                <w:rFonts w:cs="Arial"/>
                <w:color w:val="000000"/>
                <w:sz w:val="20"/>
              </w:rPr>
            </w:pPr>
            <w:r w:rsidRPr="003C7A36">
              <w:rPr>
                <w:rFonts w:cs="Arial"/>
                <w:color w:val="000000"/>
                <w:sz w:val="20"/>
              </w:rPr>
              <w:t xml:space="preserve">Think, </w:t>
            </w:r>
            <w:proofErr w:type="gramStart"/>
            <w:r w:rsidRPr="003C7A36">
              <w:rPr>
                <w:rFonts w:cs="Arial"/>
                <w:color w:val="000000"/>
                <w:sz w:val="20"/>
              </w:rPr>
              <w:t>analyse</w:t>
            </w:r>
            <w:proofErr w:type="gramEnd"/>
            <w:r w:rsidRPr="003C7A36">
              <w:rPr>
                <w:rFonts w:cs="Arial"/>
                <w:color w:val="000000"/>
                <w:sz w:val="20"/>
              </w:rPr>
              <w:t xml:space="preserve"> and consider the broader context to develop practical solutions</w:t>
            </w:r>
          </w:p>
        </w:tc>
        <w:tc>
          <w:tcPr>
            <w:tcW w:w="4709" w:type="dxa"/>
          </w:tcPr>
          <w:p w14:paraId="5BB79D3B" w14:textId="77777777" w:rsidR="006F0836" w:rsidRPr="003C7A36" w:rsidRDefault="006F0836" w:rsidP="00A55204">
            <w:pPr>
              <w:pStyle w:val="TableBullet"/>
            </w:pPr>
            <w:r w:rsidRPr="003C7A36">
              <w:t xml:space="preserve">Research and apply critical-thinking techniques in analysing information, identify interrelationships and make recommendations based on relevant </w:t>
            </w:r>
            <w:proofErr w:type="gramStart"/>
            <w:r w:rsidRPr="003C7A36">
              <w:t>evidence</w:t>
            </w:r>
            <w:proofErr w:type="gramEnd"/>
          </w:p>
          <w:p w14:paraId="2E17D519" w14:textId="77777777" w:rsidR="006F0836" w:rsidRPr="003C7A36" w:rsidRDefault="006F0836" w:rsidP="00A55204">
            <w:pPr>
              <w:pStyle w:val="TableBullet"/>
            </w:pPr>
            <w:r w:rsidRPr="003C7A36">
              <w:t xml:space="preserve">Anticipate, identify and address issues and potential problems that may have an impact on organisational objectives and the user </w:t>
            </w:r>
            <w:proofErr w:type="gramStart"/>
            <w:r w:rsidRPr="003C7A36">
              <w:t>experience</w:t>
            </w:r>
            <w:proofErr w:type="gramEnd"/>
          </w:p>
          <w:p w14:paraId="6356F2CD" w14:textId="77777777" w:rsidR="006F0836" w:rsidRPr="003C7A36" w:rsidRDefault="006F0836" w:rsidP="00A55204">
            <w:pPr>
              <w:pStyle w:val="TableBullet"/>
            </w:pPr>
            <w:r w:rsidRPr="003C7A36">
              <w:t xml:space="preserve">Apply creative-thinking techniques to generate new ideas and options to address issues and improve the user </w:t>
            </w:r>
            <w:proofErr w:type="gramStart"/>
            <w:r w:rsidRPr="003C7A36">
              <w:t>experience</w:t>
            </w:r>
            <w:proofErr w:type="gramEnd"/>
          </w:p>
          <w:p w14:paraId="19AD90B2" w14:textId="77777777" w:rsidR="006F0836" w:rsidRPr="003C7A36" w:rsidRDefault="006F0836" w:rsidP="00A55204">
            <w:pPr>
              <w:pStyle w:val="TableBullet"/>
            </w:pPr>
            <w:r w:rsidRPr="003C7A36">
              <w:t xml:space="preserve">Seek contributions and ideas from people with diverse backgrounds and </w:t>
            </w:r>
            <w:proofErr w:type="gramStart"/>
            <w:r w:rsidRPr="003C7A36">
              <w:t>experience</w:t>
            </w:r>
            <w:proofErr w:type="gramEnd"/>
          </w:p>
          <w:p w14:paraId="3294B78F" w14:textId="77777777" w:rsidR="006F0836" w:rsidRPr="003C7A36" w:rsidRDefault="006F0836" w:rsidP="00A55204">
            <w:pPr>
              <w:pStyle w:val="TableBullet"/>
            </w:pPr>
            <w:r w:rsidRPr="003C7A36">
              <w:t xml:space="preserve">Participate in and contribute to team or unit initiatives to resolve common issues or barriers to </w:t>
            </w:r>
            <w:proofErr w:type="gramStart"/>
            <w:r w:rsidRPr="003C7A36">
              <w:t>effectiveness</w:t>
            </w:r>
            <w:proofErr w:type="gramEnd"/>
          </w:p>
          <w:p w14:paraId="0E52B9F3" w14:textId="77777777" w:rsidR="006F0836" w:rsidRPr="003C7A36" w:rsidRDefault="006F0836" w:rsidP="00A55204">
            <w:pPr>
              <w:pStyle w:val="TableBullet"/>
            </w:pPr>
            <w:r w:rsidRPr="003C7A36">
              <w:t>Identify and share business process improvements to enhance effectiveness</w:t>
            </w:r>
          </w:p>
        </w:tc>
        <w:tc>
          <w:tcPr>
            <w:tcW w:w="1668" w:type="dxa"/>
          </w:tcPr>
          <w:p w14:paraId="16B46051" w14:textId="77777777" w:rsidR="006F0836" w:rsidRPr="006F0836" w:rsidRDefault="004C659E" w:rsidP="00544127">
            <w:pPr>
              <w:pStyle w:val="TableText"/>
            </w:pPr>
            <w:r w:rsidRPr="004C659E">
              <w:t>Adept</w:t>
            </w:r>
          </w:p>
        </w:tc>
      </w:tr>
      <w:tr w:rsidR="006F0836" w:rsidRPr="003C7A36" w14:paraId="3DBD80C1" w14:textId="77777777" w:rsidTr="004C659E">
        <w:trPr>
          <w:cantSplit/>
        </w:trPr>
        <w:tc>
          <w:tcPr>
            <w:tcW w:w="1385" w:type="dxa"/>
          </w:tcPr>
          <w:p w14:paraId="4549E19E"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0C9EE97D" wp14:editId="477018D5">
                  <wp:extent cx="749300" cy="749300"/>
                  <wp:effectExtent l="0" t="0" r="0" b="0"/>
                  <wp:docPr id="279"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E615612" w14:textId="77777777" w:rsidR="00667FCB" w:rsidRDefault="006F0836" w:rsidP="004A1A64">
            <w:pPr>
              <w:rPr>
                <w:rFonts w:cs="Arial"/>
                <w:color w:val="000000"/>
                <w:sz w:val="20"/>
              </w:rPr>
            </w:pPr>
            <w:r w:rsidRPr="003C7A36">
              <w:rPr>
                <w:rFonts w:cs="Arial"/>
                <w:b/>
                <w:bCs/>
                <w:color w:val="000000"/>
                <w:sz w:val="20"/>
              </w:rPr>
              <w:t>Project Management</w:t>
            </w:r>
          </w:p>
          <w:p w14:paraId="372FCB0E" w14:textId="77777777" w:rsidR="006F0836" w:rsidRPr="00667FCB" w:rsidRDefault="006F0836" w:rsidP="004A1A64">
            <w:pPr>
              <w:rPr>
                <w:rFonts w:cs="Arial"/>
                <w:color w:val="000000"/>
                <w:sz w:val="20"/>
              </w:rPr>
            </w:pPr>
            <w:r w:rsidRPr="003C7A36">
              <w:rPr>
                <w:rFonts w:cs="Arial"/>
                <w:color w:val="000000"/>
                <w:sz w:val="20"/>
              </w:rPr>
              <w:t xml:space="preserve">Understand and apply effective planning, </w:t>
            </w:r>
            <w:proofErr w:type="gramStart"/>
            <w:r w:rsidRPr="003C7A36">
              <w:rPr>
                <w:rFonts w:cs="Arial"/>
                <w:color w:val="000000"/>
                <w:sz w:val="20"/>
              </w:rPr>
              <w:t>coordination</w:t>
            </w:r>
            <w:proofErr w:type="gramEnd"/>
            <w:r w:rsidRPr="003C7A36">
              <w:rPr>
                <w:rFonts w:cs="Arial"/>
                <w:color w:val="000000"/>
                <w:sz w:val="20"/>
              </w:rPr>
              <w:t xml:space="preserve"> and control methods</w:t>
            </w:r>
          </w:p>
        </w:tc>
        <w:tc>
          <w:tcPr>
            <w:tcW w:w="4709" w:type="dxa"/>
          </w:tcPr>
          <w:p w14:paraId="3F8D9BBF" w14:textId="77777777" w:rsidR="006F0836" w:rsidRPr="003C7A36" w:rsidRDefault="006F0836" w:rsidP="00A55204">
            <w:pPr>
              <w:pStyle w:val="TableBullet"/>
            </w:pPr>
            <w:r w:rsidRPr="003C7A36">
              <w:t xml:space="preserve">Understand all components of the project management process, including the need to consider change management to realise business </w:t>
            </w:r>
            <w:proofErr w:type="gramStart"/>
            <w:r w:rsidRPr="003C7A36">
              <w:t>benefits</w:t>
            </w:r>
            <w:proofErr w:type="gramEnd"/>
          </w:p>
          <w:p w14:paraId="369CC90D" w14:textId="77777777" w:rsidR="006F0836" w:rsidRPr="003C7A36" w:rsidRDefault="006F0836" w:rsidP="00A55204">
            <w:pPr>
              <w:pStyle w:val="TableBullet"/>
            </w:pPr>
            <w:r w:rsidRPr="003C7A36">
              <w:t xml:space="preserve">Prepare clear project proposals and accurate estimates of required costs and </w:t>
            </w:r>
            <w:proofErr w:type="gramStart"/>
            <w:r w:rsidRPr="003C7A36">
              <w:t>resources</w:t>
            </w:r>
            <w:proofErr w:type="gramEnd"/>
          </w:p>
          <w:p w14:paraId="37D9C952" w14:textId="77777777" w:rsidR="006F0836" w:rsidRPr="003C7A36" w:rsidRDefault="006F0836" w:rsidP="00A55204">
            <w:pPr>
              <w:pStyle w:val="TableBullet"/>
            </w:pPr>
            <w:r w:rsidRPr="003C7A36">
              <w:t xml:space="preserve">Establish performance outcomes and measures for key project goals, and define monitoring, reporting and communication </w:t>
            </w:r>
            <w:proofErr w:type="gramStart"/>
            <w:r w:rsidRPr="003C7A36">
              <w:t>requirements</w:t>
            </w:r>
            <w:proofErr w:type="gramEnd"/>
          </w:p>
          <w:p w14:paraId="390D2136" w14:textId="77777777" w:rsidR="006F0836" w:rsidRPr="003C7A36" w:rsidRDefault="006F0836" w:rsidP="00A55204">
            <w:pPr>
              <w:pStyle w:val="TableBullet"/>
            </w:pPr>
            <w:r w:rsidRPr="003C7A36">
              <w:t xml:space="preserve">Identify and evaluate risks associated with the project and develop mitigation </w:t>
            </w:r>
            <w:proofErr w:type="gramStart"/>
            <w:r w:rsidRPr="003C7A36">
              <w:t>strategies</w:t>
            </w:r>
            <w:proofErr w:type="gramEnd"/>
          </w:p>
          <w:p w14:paraId="47BFE6F7" w14:textId="77777777" w:rsidR="006F0836" w:rsidRPr="003C7A36" w:rsidRDefault="006F0836" w:rsidP="00A55204">
            <w:pPr>
              <w:pStyle w:val="TableBullet"/>
            </w:pPr>
            <w:r w:rsidRPr="003C7A36">
              <w:t xml:space="preserve">Identify and consult stakeholders to inform the project </w:t>
            </w:r>
            <w:proofErr w:type="gramStart"/>
            <w:r w:rsidRPr="003C7A36">
              <w:t>strategy</w:t>
            </w:r>
            <w:proofErr w:type="gramEnd"/>
          </w:p>
          <w:p w14:paraId="280C5D1C" w14:textId="77777777" w:rsidR="006F0836" w:rsidRPr="003C7A36" w:rsidRDefault="006F0836" w:rsidP="00A55204">
            <w:pPr>
              <w:pStyle w:val="TableBullet"/>
            </w:pPr>
            <w:r w:rsidRPr="003C7A36">
              <w:t xml:space="preserve">Communicate the project’s objectives and its expected </w:t>
            </w:r>
            <w:proofErr w:type="gramStart"/>
            <w:r w:rsidRPr="003C7A36">
              <w:t>benefits</w:t>
            </w:r>
            <w:proofErr w:type="gramEnd"/>
          </w:p>
          <w:p w14:paraId="7D5CCAAB" w14:textId="77777777" w:rsidR="006F0836" w:rsidRPr="003C7A36" w:rsidRDefault="006F0836" w:rsidP="00A55204">
            <w:pPr>
              <w:pStyle w:val="TableBullet"/>
            </w:pPr>
            <w:r w:rsidRPr="003C7A36">
              <w:t xml:space="preserve">Monitor the completion of project milestones against goals and take necessary </w:t>
            </w:r>
            <w:proofErr w:type="gramStart"/>
            <w:r w:rsidRPr="003C7A36">
              <w:t>action</w:t>
            </w:r>
            <w:proofErr w:type="gramEnd"/>
          </w:p>
          <w:p w14:paraId="6BD7F79B" w14:textId="77777777" w:rsidR="006F0836" w:rsidRPr="003C7A36" w:rsidRDefault="006F0836" w:rsidP="00A55204">
            <w:pPr>
              <w:pStyle w:val="TableBullet"/>
            </w:pPr>
            <w:r w:rsidRPr="003C7A36">
              <w:t>Evaluate progress and identify improvements to inform future projects</w:t>
            </w:r>
          </w:p>
        </w:tc>
        <w:tc>
          <w:tcPr>
            <w:tcW w:w="1668" w:type="dxa"/>
          </w:tcPr>
          <w:p w14:paraId="5742EE51" w14:textId="77777777" w:rsidR="006F0836" w:rsidRPr="006F0836" w:rsidRDefault="004C659E" w:rsidP="00544127">
            <w:pPr>
              <w:pStyle w:val="TableText"/>
            </w:pPr>
            <w:r w:rsidRPr="004C659E">
              <w:t>Adept</w:t>
            </w:r>
          </w:p>
        </w:tc>
      </w:tr>
      <w:tr w:rsidR="006F0836" w:rsidRPr="003C7A36" w14:paraId="54DFB8FC" w14:textId="77777777" w:rsidTr="004C659E">
        <w:trPr>
          <w:cantSplit/>
        </w:trPr>
        <w:tc>
          <w:tcPr>
            <w:tcW w:w="1385" w:type="dxa"/>
          </w:tcPr>
          <w:p w14:paraId="2A013219"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3275749A" wp14:editId="5F070DE3">
                  <wp:extent cx="749300" cy="749300"/>
                  <wp:effectExtent l="0" t="0" r="0" b="0"/>
                  <wp:docPr id="1913"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AEBB596" w14:textId="77777777" w:rsidR="00667FCB" w:rsidRDefault="006F0836" w:rsidP="004A1A64">
            <w:pPr>
              <w:rPr>
                <w:rFonts w:cs="Arial"/>
                <w:color w:val="000000"/>
                <w:sz w:val="20"/>
              </w:rPr>
            </w:pPr>
            <w:r w:rsidRPr="003C7A36">
              <w:rPr>
                <w:rFonts w:cs="Arial"/>
                <w:b/>
                <w:bCs/>
                <w:color w:val="000000"/>
                <w:sz w:val="20"/>
              </w:rPr>
              <w:t>Manage and Develop People</w:t>
            </w:r>
          </w:p>
          <w:p w14:paraId="0FA2006E" w14:textId="77777777" w:rsidR="006F0836" w:rsidRPr="00667FCB" w:rsidRDefault="006F0836" w:rsidP="004A1A64">
            <w:pPr>
              <w:rPr>
                <w:rFonts w:cs="Arial"/>
                <w:color w:val="000000"/>
                <w:sz w:val="20"/>
              </w:rPr>
            </w:pPr>
            <w:r w:rsidRPr="003C7A36">
              <w:rPr>
                <w:rFonts w:cs="Arial"/>
                <w:color w:val="000000"/>
                <w:sz w:val="20"/>
              </w:rPr>
              <w:t>Engage and motivate staff, and develop capability and potential in others</w:t>
            </w:r>
          </w:p>
        </w:tc>
        <w:tc>
          <w:tcPr>
            <w:tcW w:w="4709" w:type="dxa"/>
          </w:tcPr>
          <w:p w14:paraId="54F733A2" w14:textId="77777777" w:rsidR="006F0836" w:rsidRPr="003C7A36" w:rsidRDefault="006F0836" w:rsidP="00A55204">
            <w:pPr>
              <w:pStyle w:val="TableBullet"/>
            </w:pPr>
            <w:r w:rsidRPr="003C7A36">
              <w:t xml:space="preserve">Collaborate to set clear performance standards and deadlines in line with established performance development </w:t>
            </w:r>
            <w:proofErr w:type="gramStart"/>
            <w:r w:rsidRPr="003C7A36">
              <w:t>frameworks</w:t>
            </w:r>
            <w:proofErr w:type="gramEnd"/>
          </w:p>
          <w:p w14:paraId="2A84A61E" w14:textId="77777777" w:rsidR="006F0836" w:rsidRPr="003C7A36" w:rsidRDefault="006F0836" w:rsidP="00A55204">
            <w:pPr>
              <w:pStyle w:val="TableBullet"/>
            </w:pPr>
            <w:r w:rsidRPr="003C7A36">
              <w:t xml:space="preserve">Look for ways to develop team capability and recognise and develop individual </w:t>
            </w:r>
            <w:proofErr w:type="gramStart"/>
            <w:r w:rsidRPr="003C7A36">
              <w:t>potential</w:t>
            </w:r>
            <w:proofErr w:type="gramEnd"/>
          </w:p>
          <w:p w14:paraId="3DE5A5B0" w14:textId="77777777" w:rsidR="006F0836" w:rsidRPr="003C7A36" w:rsidRDefault="006F0836" w:rsidP="00A55204">
            <w:pPr>
              <w:pStyle w:val="TableBullet"/>
            </w:pPr>
            <w:r w:rsidRPr="003C7A36">
              <w:t xml:space="preserve">Be constructive and build on strengths by giving timely and actionable </w:t>
            </w:r>
            <w:proofErr w:type="gramStart"/>
            <w:r w:rsidRPr="003C7A36">
              <w:t>feedback</w:t>
            </w:r>
            <w:proofErr w:type="gramEnd"/>
          </w:p>
          <w:p w14:paraId="2E123425" w14:textId="77777777" w:rsidR="006F0836" w:rsidRPr="003C7A36" w:rsidRDefault="006F0836" w:rsidP="00A55204">
            <w:pPr>
              <w:pStyle w:val="TableBullet"/>
            </w:pPr>
            <w:r w:rsidRPr="003C7A36">
              <w:t xml:space="preserve">Identify and act on opportunities to provide coaching and </w:t>
            </w:r>
            <w:proofErr w:type="gramStart"/>
            <w:r w:rsidRPr="003C7A36">
              <w:t>mentoring</w:t>
            </w:r>
            <w:proofErr w:type="gramEnd"/>
          </w:p>
          <w:p w14:paraId="0B6735CD" w14:textId="77777777" w:rsidR="006F0836" w:rsidRPr="003C7A36" w:rsidRDefault="006F0836" w:rsidP="00A55204">
            <w:pPr>
              <w:pStyle w:val="TableBullet"/>
            </w:pPr>
            <w:r w:rsidRPr="003C7A36">
              <w:t xml:space="preserve">Recognise performance issues that need to be addressed and work towards resolving </w:t>
            </w:r>
            <w:proofErr w:type="gramStart"/>
            <w:r w:rsidRPr="003C7A36">
              <w:t>issues</w:t>
            </w:r>
            <w:proofErr w:type="gramEnd"/>
          </w:p>
          <w:p w14:paraId="1187C275" w14:textId="77777777" w:rsidR="006F0836" w:rsidRPr="003C7A36" w:rsidRDefault="006F0836" w:rsidP="00A55204">
            <w:pPr>
              <w:pStyle w:val="TableBullet"/>
            </w:pPr>
            <w:r w:rsidRPr="003C7A36">
              <w:t xml:space="preserve">Effectively support and manage team members who are working flexibly and in various </w:t>
            </w:r>
            <w:proofErr w:type="gramStart"/>
            <w:r w:rsidRPr="003C7A36">
              <w:t>locations</w:t>
            </w:r>
            <w:proofErr w:type="gramEnd"/>
          </w:p>
          <w:p w14:paraId="203BB2D6" w14:textId="77777777" w:rsidR="006F0836" w:rsidRPr="003C7A36" w:rsidRDefault="006F0836" w:rsidP="00A55204">
            <w:pPr>
              <w:pStyle w:val="TableBullet"/>
            </w:pPr>
            <w:r w:rsidRPr="003C7A36">
              <w:t xml:space="preserve">Create a safe environment where team members’ diverse backgrounds and cultures are considered and </w:t>
            </w:r>
            <w:proofErr w:type="gramStart"/>
            <w:r w:rsidRPr="003C7A36">
              <w:t>respected</w:t>
            </w:r>
            <w:proofErr w:type="gramEnd"/>
          </w:p>
          <w:p w14:paraId="2D48754A" w14:textId="77777777" w:rsidR="006F0836" w:rsidRPr="003C7A36" w:rsidRDefault="006F0836" w:rsidP="00A55204">
            <w:pPr>
              <w:pStyle w:val="TableBullet"/>
            </w:pPr>
            <w:r w:rsidRPr="003C7A36">
              <w:t>Consider feedback on own management style and reflect on potential areas to improve</w:t>
            </w:r>
          </w:p>
        </w:tc>
        <w:tc>
          <w:tcPr>
            <w:tcW w:w="1668" w:type="dxa"/>
          </w:tcPr>
          <w:p w14:paraId="4FC85E8A" w14:textId="77777777" w:rsidR="006F0836" w:rsidRPr="006F0836" w:rsidRDefault="004C659E" w:rsidP="00544127">
            <w:pPr>
              <w:pStyle w:val="TableText"/>
            </w:pPr>
            <w:r w:rsidRPr="004C659E">
              <w:t>Intermediate</w:t>
            </w:r>
          </w:p>
        </w:tc>
      </w:tr>
    </w:tbl>
    <w:p w14:paraId="25C8881F" w14:textId="77777777" w:rsidR="00A7563F" w:rsidRDefault="00A7563F"/>
    <w:p w14:paraId="191AC84F" w14:textId="77777777" w:rsidR="00372FE9" w:rsidRDefault="00372FE9" w:rsidP="00372FE9"/>
    <w:p w14:paraId="33833745" w14:textId="77777777" w:rsidR="009E0B71" w:rsidRDefault="009E0B71" w:rsidP="000C453F">
      <w:pPr>
        <w:pStyle w:val="Heading2"/>
      </w:pPr>
      <w:r>
        <w:t>Complementary capabilities</w:t>
      </w:r>
    </w:p>
    <w:p w14:paraId="4BEC313A"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3F294BC5"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2E4CAC45"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633554FA"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4E799587" w14:textId="77777777" w:rsidR="00372FE9" w:rsidRPr="00372FE9" w:rsidRDefault="00372FE9" w:rsidP="00372FE9">
            <w:pPr>
              <w:rPr>
                <w:sz w:val="20"/>
              </w:rPr>
            </w:pPr>
            <w:r w:rsidRPr="00372FE9">
              <w:rPr>
                <w:b/>
                <w:sz w:val="20"/>
              </w:rPr>
              <w:lastRenderedPageBreak/>
              <w:t>Capability group/sets</w:t>
            </w:r>
          </w:p>
        </w:tc>
        <w:tc>
          <w:tcPr>
            <w:tcW w:w="2693" w:type="dxa"/>
            <w:shd w:val="clear" w:color="auto" w:fill="BFBFBF" w:themeFill="background1" w:themeFillShade="BF"/>
          </w:tcPr>
          <w:p w14:paraId="296A3A4E"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6B4B8924"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4BD91CDE" w14:textId="77777777" w:rsidR="00372FE9" w:rsidRPr="00372FE9" w:rsidRDefault="00372FE9" w:rsidP="00372FE9">
            <w:pPr>
              <w:rPr>
                <w:b/>
                <w:bCs/>
                <w:sz w:val="20"/>
              </w:rPr>
            </w:pPr>
            <w:r w:rsidRPr="00372FE9">
              <w:rPr>
                <w:b/>
                <w:bCs/>
                <w:sz w:val="20"/>
              </w:rPr>
              <w:t>Level</w:t>
            </w:r>
          </w:p>
        </w:tc>
      </w:tr>
      <w:tr w:rsidR="00372FE9" w:rsidRPr="00372FE9" w14:paraId="4E484DB4" w14:textId="77777777" w:rsidTr="004C659E">
        <w:trPr>
          <w:cantSplit/>
        </w:trPr>
        <w:tc>
          <w:tcPr>
            <w:tcW w:w="1276" w:type="dxa"/>
          </w:tcPr>
          <w:p w14:paraId="1009DCFB" w14:textId="77777777" w:rsidR="00372FE9" w:rsidRPr="00372FE9" w:rsidRDefault="00372FE9" w:rsidP="00372FE9">
            <w:pPr>
              <w:rPr>
                <w:sz w:val="20"/>
              </w:rPr>
            </w:pPr>
            <w:r w:rsidRPr="00372FE9">
              <w:rPr>
                <w:noProof/>
                <w:sz w:val="20"/>
                <w:lang w:eastAsia="en-AU"/>
              </w:rPr>
              <w:drawing>
                <wp:inline distT="0" distB="0" distL="0" distR="0" wp14:anchorId="2CACA46B" wp14:editId="762C665F">
                  <wp:extent cx="416966" cy="416966"/>
                  <wp:effectExtent l="0" t="0" r="2540" b="2540"/>
                  <wp:docPr id="8319"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56F3AB6" w14:textId="77777777" w:rsidR="00372FE9" w:rsidRPr="00372FE9" w:rsidRDefault="00372FE9" w:rsidP="00544127">
            <w:pPr>
              <w:pStyle w:val="TableText"/>
            </w:pPr>
            <w:r w:rsidRPr="00372FE9">
              <w:t>Act with Integrity</w:t>
            </w:r>
          </w:p>
        </w:tc>
        <w:tc>
          <w:tcPr>
            <w:tcW w:w="4851" w:type="dxa"/>
          </w:tcPr>
          <w:p w14:paraId="772C346D" w14:textId="77777777" w:rsidR="00372FE9" w:rsidRPr="00372FE9" w:rsidRDefault="00372FE9" w:rsidP="00544127">
            <w:pPr>
              <w:pStyle w:val="TableText"/>
            </w:pPr>
            <w:r w:rsidRPr="00372FE9">
              <w:t>Be ethical and professional, and uphold and promote the public sector values</w:t>
            </w:r>
          </w:p>
        </w:tc>
        <w:tc>
          <w:tcPr>
            <w:tcW w:w="1668" w:type="dxa"/>
          </w:tcPr>
          <w:p w14:paraId="75E43168" w14:textId="77777777" w:rsidR="00372FE9" w:rsidRPr="00372FE9" w:rsidRDefault="004C659E" w:rsidP="00544127">
            <w:pPr>
              <w:pStyle w:val="TableText"/>
            </w:pPr>
            <w:r w:rsidRPr="004C659E">
              <w:t>Adept</w:t>
            </w:r>
          </w:p>
        </w:tc>
      </w:tr>
      <w:tr w:rsidR="00372FE9" w:rsidRPr="00372FE9" w14:paraId="7787463D" w14:textId="77777777" w:rsidTr="004C659E">
        <w:trPr>
          <w:cantSplit/>
        </w:trPr>
        <w:tc>
          <w:tcPr>
            <w:tcW w:w="1276" w:type="dxa"/>
          </w:tcPr>
          <w:p w14:paraId="46D9D406" w14:textId="77777777" w:rsidR="00372FE9" w:rsidRPr="00372FE9" w:rsidRDefault="00372FE9" w:rsidP="00372FE9">
            <w:pPr>
              <w:rPr>
                <w:sz w:val="20"/>
              </w:rPr>
            </w:pPr>
            <w:r w:rsidRPr="00372FE9">
              <w:rPr>
                <w:noProof/>
                <w:sz w:val="20"/>
                <w:lang w:eastAsia="en-AU"/>
              </w:rPr>
              <w:drawing>
                <wp:inline distT="0" distB="0" distL="0" distR="0" wp14:anchorId="206051FC" wp14:editId="2A35F39C">
                  <wp:extent cx="416966" cy="416966"/>
                  <wp:effectExtent l="0" t="0" r="2540" b="2540"/>
                  <wp:docPr id="473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DA7B7A8" w14:textId="77777777" w:rsidR="00372FE9" w:rsidRPr="00372FE9" w:rsidRDefault="00372FE9" w:rsidP="00544127">
            <w:pPr>
              <w:pStyle w:val="TableText"/>
            </w:pPr>
            <w:r w:rsidRPr="00372FE9">
              <w:t>Value Diversity and Inclusion</w:t>
            </w:r>
          </w:p>
        </w:tc>
        <w:tc>
          <w:tcPr>
            <w:tcW w:w="4851" w:type="dxa"/>
          </w:tcPr>
          <w:p w14:paraId="163D7AD4" w14:textId="77777777" w:rsidR="00372FE9" w:rsidRPr="00372FE9" w:rsidRDefault="00372FE9" w:rsidP="00544127">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4F9DE5D7" w14:textId="77777777" w:rsidR="00372FE9" w:rsidRPr="00372FE9" w:rsidRDefault="004C659E" w:rsidP="00544127">
            <w:pPr>
              <w:pStyle w:val="TableText"/>
            </w:pPr>
            <w:r w:rsidRPr="004C659E">
              <w:t>Intermediate</w:t>
            </w:r>
          </w:p>
        </w:tc>
      </w:tr>
      <w:tr w:rsidR="00372FE9" w:rsidRPr="00372FE9" w14:paraId="4566C768" w14:textId="77777777" w:rsidTr="004C659E">
        <w:trPr>
          <w:cantSplit/>
        </w:trPr>
        <w:tc>
          <w:tcPr>
            <w:tcW w:w="1276" w:type="dxa"/>
          </w:tcPr>
          <w:p w14:paraId="1B9E89E6" w14:textId="77777777" w:rsidR="00372FE9" w:rsidRPr="00372FE9" w:rsidRDefault="00372FE9" w:rsidP="00372FE9">
            <w:pPr>
              <w:rPr>
                <w:sz w:val="20"/>
              </w:rPr>
            </w:pPr>
            <w:r w:rsidRPr="00372FE9">
              <w:rPr>
                <w:noProof/>
                <w:sz w:val="20"/>
                <w:lang w:eastAsia="en-AU"/>
              </w:rPr>
              <w:drawing>
                <wp:inline distT="0" distB="0" distL="0" distR="0" wp14:anchorId="72CF70F3" wp14:editId="1B2D0CD8">
                  <wp:extent cx="416966" cy="416966"/>
                  <wp:effectExtent l="0" t="0" r="2540" b="2540"/>
                  <wp:docPr id="6369"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C1CFA39" w14:textId="77777777" w:rsidR="00372FE9" w:rsidRPr="00372FE9" w:rsidRDefault="00372FE9" w:rsidP="00544127">
            <w:pPr>
              <w:pStyle w:val="TableText"/>
            </w:pPr>
            <w:r w:rsidRPr="00372FE9">
              <w:t>Commit to Customer Service</w:t>
            </w:r>
          </w:p>
        </w:tc>
        <w:tc>
          <w:tcPr>
            <w:tcW w:w="4851" w:type="dxa"/>
          </w:tcPr>
          <w:p w14:paraId="6EB822FD" w14:textId="77777777" w:rsidR="00372FE9" w:rsidRPr="00372FE9" w:rsidRDefault="00372FE9" w:rsidP="00544127">
            <w:pPr>
              <w:pStyle w:val="TableText"/>
            </w:pPr>
            <w:r w:rsidRPr="00372FE9">
              <w:t>Provide customer-focused services in line with public sector and organisational objectives</w:t>
            </w:r>
          </w:p>
        </w:tc>
        <w:tc>
          <w:tcPr>
            <w:tcW w:w="1668" w:type="dxa"/>
          </w:tcPr>
          <w:p w14:paraId="29232C49" w14:textId="77777777" w:rsidR="00372FE9" w:rsidRPr="00372FE9" w:rsidRDefault="004C659E" w:rsidP="00544127">
            <w:pPr>
              <w:pStyle w:val="TableText"/>
            </w:pPr>
            <w:r w:rsidRPr="004C659E">
              <w:t>Adept</w:t>
            </w:r>
          </w:p>
        </w:tc>
      </w:tr>
      <w:tr w:rsidR="00372FE9" w:rsidRPr="00372FE9" w14:paraId="3B4CD0F1" w14:textId="77777777" w:rsidTr="004C659E">
        <w:trPr>
          <w:cantSplit/>
        </w:trPr>
        <w:tc>
          <w:tcPr>
            <w:tcW w:w="1276" w:type="dxa"/>
          </w:tcPr>
          <w:p w14:paraId="12FCC749" w14:textId="77777777" w:rsidR="00372FE9" w:rsidRPr="00372FE9" w:rsidRDefault="00372FE9" w:rsidP="00372FE9">
            <w:pPr>
              <w:rPr>
                <w:sz w:val="20"/>
              </w:rPr>
            </w:pPr>
            <w:r w:rsidRPr="00372FE9">
              <w:rPr>
                <w:noProof/>
                <w:sz w:val="20"/>
                <w:lang w:eastAsia="en-AU"/>
              </w:rPr>
              <w:drawing>
                <wp:inline distT="0" distB="0" distL="0" distR="0" wp14:anchorId="2A5289F8" wp14:editId="3B83BE38">
                  <wp:extent cx="416966" cy="416966"/>
                  <wp:effectExtent l="0" t="0" r="2540" b="2540"/>
                  <wp:docPr id="2784"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6760195" w14:textId="77777777" w:rsidR="00372FE9" w:rsidRPr="00372FE9" w:rsidRDefault="00372FE9" w:rsidP="00544127">
            <w:pPr>
              <w:pStyle w:val="TableText"/>
            </w:pPr>
            <w:r w:rsidRPr="00372FE9">
              <w:t xml:space="preserve">Influence and </w:t>
            </w:r>
            <w:proofErr w:type="gramStart"/>
            <w:r w:rsidRPr="00372FE9">
              <w:t>Negotiate</w:t>
            </w:r>
            <w:proofErr w:type="gramEnd"/>
          </w:p>
        </w:tc>
        <w:tc>
          <w:tcPr>
            <w:tcW w:w="4851" w:type="dxa"/>
          </w:tcPr>
          <w:p w14:paraId="78275E3C" w14:textId="77777777" w:rsidR="00372FE9" w:rsidRPr="00372FE9" w:rsidRDefault="00372FE9" w:rsidP="00544127">
            <w:pPr>
              <w:pStyle w:val="TableText"/>
            </w:pPr>
            <w:r w:rsidRPr="00372FE9">
              <w:t>Gain consensus and commitment from others, and resolve issues and conflicts</w:t>
            </w:r>
          </w:p>
        </w:tc>
        <w:tc>
          <w:tcPr>
            <w:tcW w:w="1668" w:type="dxa"/>
          </w:tcPr>
          <w:p w14:paraId="19570AFA" w14:textId="77777777" w:rsidR="00372FE9" w:rsidRPr="00372FE9" w:rsidRDefault="004C659E" w:rsidP="00544127">
            <w:pPr>
              <w:pStyle w:val="TableText"/>
            </w:pPr>
            <w:r w:rsidRPr="004C659E">
              <w:t>Intermediate</w:t>
            </w:r>
          </w:p>
        </w:tc>
      </w:tr>
      <w:tr w:rsidR="00372FE9" w:rsidRPr="00372FE9" w14:paraId="59E91B90" w14:textId="77777777" w:rsidTr="004C659E">
        <w:trPr>
          <w:cantSplit/>
        </w:trPr>
        <w:tc>
          <w:tcPr>
            <w:tcW w:w="1276" w:type="dxa"/>
          </w:tcPr>
          <w:p w14:paraId="0CF88944" w14:textId="77777777" w:rsidR="00372FE9" w:rsidRPr="00372FE9" w:rsidRDefault="00372FE9" w:rsidP="00372FE9">
            <w:pPr>
              <w:rPr>
                <w:sz w:val="20"/>
              </w:rPr>
            </w:pPr>
            <w:r w:rsidRPr="00372FE9">
              <w:rPr>
                <w:noProof/>
                <w:sz w:val="20"/>
                <w:lang w:eastAsia="en-AU"/>
              </w:rPr>
              <w:drawing>
                <wp:inline distT="0" distB="0" distL="0" distR="0" wp14:anchorId="48253CFD" wp14:editId="57A19D29">
                  <wp:extent cx="416966" cy="416966"/>
                  <wp:effectExtent l="0" t="0" r="2540" b="2540"/>
                  <wp:docPr id="4419"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5B6B5C5" w14:textId="77777777" w:rsidR="00372FE9" w:rsidRPr="00372FE9" w:rsidRDefault="00372FE9" w:rsidP="00544127">
            <w:pPr>
              <w:pStyle w:val="TableText"/>
            </w:pPr>
            <w:r w:rsidRPr="00372FE9">
              <w:t xml:space="preserve">Plan and </w:t>
            </w:r>
            <w:proofErr w:type="gramStart"/>
            <w:r w:rsidRPr="00372FE9">
              <w:t>Prioritise</w:t>
            </w:r>
            <w:proofErr w:type="gramEnd"/>
          </w:p>
        </w:tc>
        <w:tc>
          <w:tcPr>
            <w:tcW w:w="4851" w:type="dxa"/>
          </w:tcPr>
          <w:p w14:paraId="3D6805A8" w14:textId="77777777" w:rsidR="00372FE9" w:rsidRPr="00372FE9" w:rsidRDefault="00372FE9" w:rsidP="00544127">
            <w:pPr>
              <w:pStyle w:val="TableText"/>
            </w:pPr>
            <w:r w:rsidRPr="00372FE9">
              <w:t>Plan to achieve priority outcomes and respond flexibly to changing circumstances</w:t>
            </w:r>
          </w:p>
        </w:tc>
        <w:tc>
          <w:tcPr>
            <w:tcW w:w="1668" w:type="dxa"/>
          </w:tcPr>
          <w:p w14:paraId="5AADD59F" w14:textId="77777777" w:rsidR="00372FE9" w:rsidRPr="00372FE9" w:rsidRDefault="004C659E" w:rsidP="00544127">
            <w:pPr>
              <w:pStyle w:val="TableText"/>
            </w:pPr>
            <w:r w:rsidRPr="004C659E">
              <w:t>Adept</w:t>
            </w:r>
          </w:p>
        </w:tc>
      </w:tr>
      <w:tr w:rsidR="00372FE9" w:rsidRPr="00372FE9" w14:paraId="349EC864" w14:textId="77777777" w:rsidTr="004C659E">
        <w:trPr>
          <w:cantSplit/>
        </w:trPr>
        <w:tc>
          <w:tcPr>
            <w:tcW w:w="1276" w:type="dxa"/>
          </w:tcPr>
          <w:p w14:paraId="5ED3453E" w14:textId="77777777" w:rsidR="00372FE9" w:rsidRPr="00372FE9" w:rsidRDefault="00372FE9" w:rsidP="00372FE9">
            <w:pPr>
              <w:rPr>
                <w:sz w:val="20"/>
              </w:rPr>
            </w:pPr>
            <w:r w:rsidRPr="00372FE9">
              <w:rPr>
                <w:noProof/>
                <w:sz w:val="20"/>
                <w:lang w:eastAsia="en-AU"/>
              </w:rPr>
              <w:drawing>
                <wp:inline distT="0" distB="0" distL="0" distR="0" wp14:anchorId="6E171345" wp14:editId="064B350E">
                  <wp:extent cx="416966" cy="416966"/>
                  <wp:effectExtent l="0" t="0" r="2540" b="2540"/>
                  <wp:docPr id="83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A1444DF" w14:textId="77777777" w:rsidR="00372FE9" w:rsidRPr="00372FE9" w:rsidRDefault="00372FE9" w:rsidP="00544127">
            <w:pPr>
              <w:pStyle w:val="TableText"/>
            </w:pPr>
            <w:r w:rsidRPr="00372FE9">
              <w:t>Demonstrate Accountability</w:t>
            </w:r>
          </w:p>
        </w:tc>
        <w:tc>
          <w:tcPr>
            <w:tcW w:w="4851" w:type="dxa"/>
          </w:tcPr>
          <w:p w14:paraId="26A307B0" w14:textId="77777777" w:rsidR="00372FE9" w:rsidRPr="00372FE9" w:rsidRDefault="00372FE9" w:rsidP="00544127">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576ABB42" w14:textId="77777777" w:rsidR="00372FE9" w:rsidRPr="00372FE9" w:rsidRDefault="004C659E" w:rsidP="00544127">
            <w:pPr>
              <w:pStyle w:val="TableText"/>
            </w:pPr>
            <w:r w:rsidRPr="004C659E">
              <w:t>Intermediate</w:t>
            </w:r>
          </w:p>
        </w:tc>
      </w:tr>
      <w:tr w:rsidR="00372FE9" w:rsidRPr="00372FE9" w14:paraId="35399C10" w14:textId="77777777" w:rsidTr="004C659E">
        <w:trPr>
          <w:cantSplit/>
        </w:trPr>
        <w:tc>
          <w:tcPr>
            <w:tcW w:w="1276" w:type="dxa"/>
          </w:tcPr>
          <w:p w14:paraId="4A7A7001" w14:textId="77777777" w:rsidR="00372FE9" w:rsidRPr="00372FE9" w:rsidRDefault="00372FE9" w:rsidP="00372FE9">
            <w:pPr>
              <w:rPr>
                <w:sz w:val="20"/>
              </w:rPr>
            </w:pPr>
            <w:r w:rsidRPr="00372FE9">
              <w:rPr>
                <w:noProof/>
                <w:sz w:val="20"/>
                <w:lang w:eastAsia="en-AU"/>
              </w:rPr>
              <w:drawing>
                <wp:inline distT="0" distB="0" distL="0" distR="0" wp14:anchorId="0E3F1EA6" wp14:editId="26878180">
                  <wp:extent cx="416966" cy="416966"/>
                  <wp:effectExtent l="0" t="0" r="2540" b="2540"/>
                  <wp:docPr id="724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627C1BC" w14:textId="77777777" w:rsidR="00372FE9" w:rsidRPr="00372FE9" w:rsidRDefault="00372FE9" w:rsidP="00544127">
            <w:pPr>
              <w:pStyle w:val="TableText"/>
            </w:pPr>
            <w:r w:rsidRPr="00372FE9">
              <w:t>Finance</w:t>
            </w:r>
          </w:p>
        </w:tc>
        <w:tc>
          <w:tcPr>
            <w:tcW w:w="4851" w:type="dxa"/>
          </w:tcPr>
          <w:p w14:paraId="4E402E4D" w14:textId="77777777" w:rsidR="00372FE9" w:rsidRPr="00372FE9" w:rsidRDefault="00372FE9" w:rsidP="00544127">
            <w:pPr>
              <w:pStyle w:val="TableText"/>
            </w:pPr>
            <w:r w:rsidRPr="00372FE9">
              <w:t>Understand and apply financial processes to achieve value for money and minimise financial risk</w:t>
            </w:r>
          </w:p>
        </w:tc>
        <w:tc>
          <w:tcPr>
            <w:tcW w:w="1668" w:type="dxa"/>
          </w:tcPr>
          <w:p w14:paraId="0F3D141F" w14:textId="77777777" w:rsidR="00372FE9" w:rsidRPr="00372FE9" w:rsidRDefault="004C659E" w:rsidP="00544127">
            <w:pPr>
              <w:pStyle w:val="TableText"/>
            </w:pPr>
            <w:r w:rsidRPr="004C659E">
              <w:t>Intermediate</w:t>
            </w:r>
          </w:p>
        </w:tc>
      </w:tr>
      <w:tr w:rsidR="00372FE9" w:rsidRPr="00372FE9" w14:paraId="6CAA81D1" w14:textId="77777777" w:rsidTr="004C659E">
        <w:trPr>
          <w:cantSplit/>
        </w:trPr>
        <w:tc>
          <w:tcPr>
            <w:tcW w:w="1276" w:type="dxa"/>
          </w:tcPr>
          <w:p w14:paraId="7E24F17E" w14:textId="77777777" w:rsidR="00372FE9" w:rsidRPr="00372FE9" w:rsidRDefault="00372FE9" w:rsidP="00372FE9">
            <w:pPr>
              <w:rPr>
                <w:sz w:val="20"/>
              </w:rPr>
            </w:pPr>
            <w:r w:rsidRPr="00372FE9">
              <w:rPr>
                <w:noProof/>
                <w:sz w:val="20"/>
                <w:lang w:eastAsia="en-AU"/>
              </w:rPr>
              <w:drawing>
                <wp:inline distT="0" distB="0" distL="0" distR="0" wp14:anchorId="377FD202" wp14:editId="3DA86DA5">
                  <wp:extent cx="416966" cy="416966"/>
                  <wp:effectExtent l="0" t="0" r="2540" b="2540"/>
                  <wp:docPr id="8875"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A516D40" w14:textId="77777777" w:rsidR="00372FE9" w:rsidRPr="00372FE9" w:rsidRDefault="00372FE9" w:rsidP="00544127">
            <w:pPr>
              <w:pStyle w:val="TableText"/>
            </w:pPr>
            <w:r w:rsidRPr="00372FE9">
              <w:t>Technology</w:t>
            </w:r>
          </w:p>
        </w:tc>
        <w:tc>
          <w:tcPr>
            <w:tcW w:w="4851" w:type="dxa"/>
          </w:tcPr>
          <w:p w14:paraId="50D92177" w14:textId="77777777" w:rsidR="00372FE9" w:rsidRPr="00372FE9" w:rsidRDefault="00372FE9" w:rsidP="00544127">
            <w:pPr>
              <w:pStyle w:val="TableText"/>
            </w:pPr>
            <w:r w:rsidRPr="00372FE9">
              <w:t>Understand and use available technologies to maximise efficiencies and effectiveness</w:t>
            </w:r>
          </w:p>
        </w:tc>
        <w:tc>
          <w:tcPr>
            <w:tcW w:w="1668" w:type="dxa"/>
          </w:tcPr>
          <w:p w14:paraId="34E5BDAE" w14:textId="77777777" w:rsidR="00372FE9" w:rsidRPr="00372FE9" w:rsidRDefault="004C659E" w:rsidP="00544127">
            <w:pPr>
              <w:pStyle w:val="TableText"/>
            </w:pPr>
            <w:r w:rsidRPr="004C659E">
              <w:t>Intermediate</w:t>
            </w:r>
          </w:p>
        </w:tc>
      </w:tr>
      <w:tr w:rsidR="00372FE9" w:rsidRPr="00372FE9" w14:paraId="2B7B9A0B" w14:textId="77777777" w:rsidTr="004C659E">
        <w:trPr>
          <w:cantSplit/>
        </w:trPr>
        <w:tc>
          <w:tcPr>
            <w:tcW w:w="1276" w:type="dxa"/>
          </w:tcPr>
          <w:p w14:paraId="64432550" w14:textId="77777777" w:rsidR="00372FE9" w:rsidRPr="00372FE9" w:rsidRDefault="00372FE9" w:rsidP="00372FE9">
            <w:pPr>
              <w:rPr>
                <w:sz w:val="20"/>
              </w:rPr>
            </w:pPr>
            <w:r w:rsidRPr="00372FE9">
              <w:rPr>
                <w:noProof/>
                <w:sz w:val="20"/>
                <w:lang w:eastAsia="en-AU"/>
              </w:rPr>
              <w:drawing>
                <wp:inline distT="0" distB="0" distL="0" distR="0" wp14:anchorId="01832165" wp14:editId="1EA4D9FD">
                  <wp:extent cx="416966" cy="416966"/>
                  <wp:effectExtent l="0" t="0" r="2540" b="2540"/>
                  <wp:docPr id="529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EFB4799" w14:textId="77777777" w:rsidR="00372FE9" w:rsidRPr="00372FE9" w:rsidRDefault="00372FE9" w:rsidP="00544127">
            <w:pPr>
              <w:pStyle w:val="TableText"/>
            </w:pPr>
            <w:r w:rsidRPr="00372FE9">
              <w:t>Procurement and Contract Management</w:t>
            </w:r>
          </w:p>
        </w:tc>
        <w:tc>
          <w:tcPr>
            <w:tcW w:w="4851" w:type="dxa"/>
          </w:tcPr>
          <w:p w14:paraId="08F6BB1C"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7C74E4D4" w14:textId="77777777" w:rsidR="00372FE9" w:rsidRPr="00372FE9" w:rsidRDefault="004C659E" w:rsidP="00544127">
            <w:pPr>
              <w:pStyle w:val="TableText"/>
            </w:pPr>
            <w:r w:rsidRPr="004C659E">
              <w:t>Intermediate</w:t>
            </w:r>
          </w:p>
        </w:tc>
      </w:tr>
      <w:tr w:rsidR="00372FE9" w:rsidRPr="00372FE9" w14:paraId="69047C8E" w14:textId="77777777" w:rsidTr="004C659E">
        <w:trPr>
          <w:cantSplit/>
        </w:trPr>
        <w:tc>
          <w:tcPr>
            <w:tcW w:w="1276" w:type="dxa"/>
          </w:tcPr>
          <w:p w14:paraId="3FD169BE" w14:textId="77777777" w:rsidR="00372FE9" w:rsidRPr="00372FE9" w:rsidRDefault="00372FE9" w:rsidP="00372FE9">
            <w:pPr>
              <w:rPr>
                <w:sz w:val="20"/>
              </w:rPr>
            </w:pPr>
            <w:r w:rsidRPr="00372FE9">
              <w:rPr>
                <w:noProof/>
                <w:sz w:val="20"/>
                <w:lang w:eastAsia="en-AU"/>
              </w:rPr>
              <w:drawing>
                <wp:inline distT="0" distB="0" distL="0" distR="0" wp14:anchorId="354B7E87" wp14:editId="2C41C830">
                  <wp:extent cx="416966" cy="416966"/>
                  <wp:effectExtent l="0" t="0" r="2540" b="2540"/>
                  <wp:docPr id="1706"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FD27E61" w14:textId="77777777" w:rsidR="00372FE9" w:rsidRPr="00372FE9" w:rsidRDefault="00372FE9" w:rsidP="00544127">
            <w:pPr>
              <w:pStyle w:val="TableText"/>
            </w:pPr>
            <w:r w:rsidRPr="00372FE9">
              <w:t>Inspire Direction and Purpose</w:t>
            </w:r>
          </w:p>
        </w:tc>
        <w:tc>
          <w:tcPr>
            <w:tcW w:w="4851" w:type="dxa"/>
          </w:tcPr>
          <w:p w14:paraId="29473FB5" w14:textId="77777777" w:rsidR="00372FE9" w:rsidRPr="00372FE9" w:rsidRDefault="00372FE9" w:rsidP="00544127">
            <w:pPr>
              <w:pStyle w:val="TableText"/>
            </w:pPr>
            <w:r w:rsidRPr="00372FE9">
              <w:t xml:space="preserve">Communicate goals, </w:t>
            </w:r>
            <w:proofErr w:type="gramStart"/>
            <w:r w:rsidRPr="00372FE9">
              <w:t>priorities</w:t>
            </w:r>
            <w:proofErr w:type="gramEnd"/>
            <w:r w:rsidRPr="00372FE9">
              <w:t xml:space="preserve"> and vision, and recognise achievements</w:t>
            </w:r>
          </w:p>
        </w:tc>
        <w:tc>
          <w:tcPr>
            <w:tcW w:w="1668" w:type="dxa"/>
          </w:tcPr>
          <w:p w14:paraId="2D63CEE2" w14:textId="77777777" w:rsidR="00372FE9" w:rsidRPr="00372FE9" w:rsidRDefault="004C659E" w:rsidP="00544127">
            <w:pPr>
              <w:pStyle w:val="TableText"/>
            </w:pPr>
            <w:r w:rsidRPr="004C659E">
              <w:t>Intermediate</w:t>
            </w:r>
          </w:p>
        </w:tc>
      </w:tr>
      <w:tr w:rsidR="00372FE9" w:rsidRPr="00372FE9" w14:paraId="6B3820B6" w14:textId="77777777" w:rsidTr="004C659E">
        <w:trPr>
          <w:cantSplit/>
        </w:trPr>
        <w:tc>
          <w:tcPr>
            <w:tcW w:w="1276" w:type="dxa"/>
          </w:tcPr>
          <w:p w14:paraId="6C2B4639" w14:textId="77777777" w:rsidR="00372FE9" w:rsidRPr="00372FE9" w:rsidRDefault="00372FE9" w:rsidP="00372FE9">
            <w:pPr>
              <w:rPr>
                <w:sz w:val="20"/>
              </w:rPr>
            </w:pPr>
            <w:r w:rsidRPr="00372FE9">
              <w:rPr>
                <w:noProof/>
                <w:sz w:val="20"/>
                <w:lang w:eastAsia="en-AU"/>
              </w:rPr>
              <w:drawing>
                <wp:inline distT="0" distB="0" distL="0" distR="0" wp14:anchorId="72A9B20A" wp14:editId="73200E99">
                  <wp:extent cx="416966" cy="416966"/>
                  <wp:effectExtent l="0" t="0" r="2540" b="2540"/>
                  <wp:docPr id="3340"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331F576" w14:textId="77777777" w:rsidR="00372FE9" w:rsidRPr="00372FE9" w:rsidRDefault="00372FE9" w:rsidP="00544127">
            <w:pPr>
              <w:pStyle w:val="TableText"/>
            </w:pPr>
            <w:r w:rsidRPr="00372FE9">
              <w:t>Optimise Business Outcomes</w:t>
            </w:r>
          </w:p>
        </w:tc>
        <w:tc>
          <w:tcPr>
            <w:tcW w:w="4851" w:type="dxa"/>
          </w:tcPr>
          <w:p w14:paraId="3EA29A57" w14:textId="77777777" w:rsidR="00372FE9" w:rsidRPr="00372FE9" w:rsidRDefault="00372FE9" w:rsidP="00544127">
            <w:pPr>
              <w:pStyle w:val="TableText"/>
            </w:pPr>
            <w:r w:rsidRPr="00372FE9">
              <w:t>Manage people and resources effectively to achieve public value</w:t>
            </w:r>
          </w:p>
        </w:tc>
        <w:tc>
          <w:tcPr>
            <w:tcW w:w="1668" w:type="dxa"/>
          </w:tcPr>
          <w:p w14:paraId="7F07D9B6" w14:textId="77777777" w:rsidR="00372FE9" w:rsidRPr="00372FE9" w:rsidRDefault="004C659E" w:rsidP="00544127">
            <w:pPr>
              <w:pStyle w:val="TableText"/>
            </w:pPr>
            <w:r w:rsidRPr="004C659E">
              <w:t>Intermediate</w:t>
            </w:r>
          </w:p>
        </w:tc>
      </w:tr>
      <w:tr w:rsidR="00372FE9" w:rsidRPr="00372FE9" w14:paraId="1ECF3093" w14:textId="77777777" w:rsidTr="004C659E">
        <w:trPr>
          <w:cantSplit/>
        </w:trPr>
        <w:tc>
          <w:tcPr>
            <w:tcW w:w="1276" w:type="dxa"/>
          </w:tcPr>
          <w:p w14:paraId="634BE139" w14:textId="77777777" w:rsidR="00372FE9" w:rsidRPr="00372FE9" w:rsidRDefault="00372FE9" w:rsidP="00372FE9">
            <w:pPr>
              <w:rPr>
                <w:sz w:val="20"/>
              </w:rPr>
            </w:pPr>
            <w:r w:rsidRPr="00372FE9">
              <w:rPr>
                <w:noProof/>
                <w:sz w:val="20"/>
                <w:lang w:eastAsia="en-AU"/>
              </w:rPr>
              <w:drawing>
                <wp:inline distT="0" distB="0" distL="0" distR="0" wp14:anchorId="2FDCE776" wp14:editId="48A878A7">
                  <wp:extent cx="416966" cy="416966"/>
                  <wp:effectExtent l="0" t="0" r="2540" b="2540"/>
                  <wp:docPr id="9746"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10C3254" w14:textId="77777777" w:rsidR="00372FE9" w:rsidRPr="00372FE9" w:rsidRDefault="00372FE9" w:rsidP="00544127">
            <w:pPr>
              <w:pStyle w:val="TableText"/>
            </w:pPr>
            <w:r w:rsidRPr="00372FE9">
              <w:t>Manage Reform and Change</w:t>
            </w:r>
          </w:p>
        </w:tc>
        <w:tc>
          <w:tcPr>
            <w:tcW w:w="4851" w:type="dxa"/>
          </w:tcPr>
          <w:p w14:paraId="7BF3AC8F" w14:textId="77777777" w:rsidR="00372FE9" w:rsidRPr="00372FE9" w:rsidRDefault="00372FE9" w:rsidP="00544127">
            <w:pPr>
              <w:pStyle w:val="TableText"/>
            </w:pPr>
            <w:r w:rsidRPr="00372FE9">
              <w:t>Support, promote and champion change, and assist others to engage with change</w:t>
            </w:r>
          </w:p>
        </w:tc>
        <w:tc>
          <w:tcPr>
            <w:tcW w:w="1668" w:type="dxa"/>
          </w:tcPr>
          <w:p w14:paraId="4E2FE774" w14:textId="77777777" w:rsidR="00372FE9" w:rsidRPr="00372FE9" w:rsidRDefault="004C659E" w:rsidP="00544127">
            <w:pPr>
              <w:pStyle w:val="TableText"/>
            </w:pPr>
            <w:r w:rsidRPr="004C659E">
              <w:t>Intermediate</w:t>
            </w:r>
          </w:p>
        </w:tc>
      </w:tr>
      <w:bookmarkEnd w:id="6"/>
      <w:bookmarkEnd w:id="7"/>
      <w:bookmarkEnd w:id="8"/>
      <w:bookmarkEnd w:id="9"/>
    </w:tbl>
    <w:p w14:paraId="0D872C4E" w14:textId="77777777" w:rsidR="009E0B71" w:rsidRDefault="009E0B71" w:rsidP="001203EE">
      <w:pPr>
        <w:contextualSpacing/>
      </w:pPr>
    </w:p>
    <w:sectPr w:rsidR="009E0B71" w:rsidSect="00115AF2">
      <w:footerReference w:type="default" r:id="rId18"/>
      <w:footerReference w:type="first" r:id="rId19"/>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D69D" w14:textId="77777777" w:rsidR="00794BE3" w:rsidRDefault="00794BE3" w:rsidP="00AC273D">
      <w:pPr>
        <w:spacing w:after="0"/>
      </w:pPr>
      <w:r>
        <w:separator/>
      </w:r>
    </w:p>
  </w:endnote>
  <w:endnote w:type="continuationSeparator" w:id="0">
    <w:p w14:paraId="01D845C7" w14:textId="77777777" w:rsidR="00794BE3" w:rsidRDefault="00794BE3"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6A2A" w14:textId="2E48E240" w:rsidR="00115AF2" w:rsidRDefault="00115AF2" w:rsidP="00F20050">
    <w:pPr>
      <w:pStyle w:val="Footer"/>
      <w:tabs>
        <w:tab w:val="clear" w:pos="4513"/>
        <w:tab w:val="center" w:pos="5103"/>
      </w:tabs>
    </w:pPr>
    <w:r w:rsidRPr="00E97E4E">
      <w:rPr>
        <w:color w:val="262626" w:themeColor="text1" w:themeTint="D9"/>
      </w:rPr>
      <w:t xml:space="preserve">Role Description </w:t>
    </w:r>
    <w:r w:rsidR="001579A9">
      <w:rPr>
        <w:color w:val="262626" w:themeColor="text1" w:themeTint="D9"/>
      </w:rPr>
      <w:t>Senior Policy and Project Officer</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Pr="008D6E7A">
      <w:rPr>
        <w:noProof/>
        <w:color w:val="auto"/>
        <w:lang w:eastAsia="en-AU"/>
      </w:rPr>
      <w:t>1</w:t>
    </w:r>
    <w:r w:rsidRPr="008D6E7A">
      <w:rPr>
        <w:noProof/>
        <w:color w:val="auto"/>
        <w:lang w:eastAsia="en-AU"/>
      </w:rPr>
      <w:fldChar w:fldCharType="end"/>
    </w:r>
    <w:r>
      <w:rPr>
        <w:noProof/>
        <w:lang w:eastAsia="en-AU"/>
      </w:rPr>
      <w:tab/>
    </w:r>
    <w:r>
      <w:rPr>
        <w:noProof/>
        <w:lang w:eastAsia="en-AU"/>
      </w:rPr>
      <w:tab/>
    </w:r>
  </w:p>
  <w:p w14:paraId="3180B58F" w14:textId="77777777" w:rsidR="00A90F97" w:rsidRPr="001E2B26" w:rsidRDefault="00A90F97" w:rsidP="00051237">
    <w:pPr>
      <w:pStyle w:val="Footer"/>
      <w:rPr>
        <w:sz w:val="12"/>
        <w:szCs w:val="12"/>
      </w:rPr>
    </w:pPr>
  </w:p>
  <w:p w14:paraId="31C202CC"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7E39"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147A2767"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rPr>
      <w:drawing>
        <wp:inline distT="0" distB="0" distL="0" distR="0" wp14:anchorId="44343D36" wp14:editId="231D2087">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2D4653F7"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AA7D" w14:textId="77777777" w:rsidR="00794BE3" w:rsidRDefault="00794BE3" w:rsidP="00AC273D">
      <w:pPr>
        <w:spacing w:after="0"/>
      </w:pPr>
      <w:r>
        <w:separator/>
      </w:r>
    </w:p>
  </w:footnote>
  <w:footnote w:type="continuationSeparator" w:id="0">
    <w:p w14:paraId="6B0888C3" w14:textId="77777777" w:rsidR="00794BE3" w:rsidRDefault="00794BE3" w:rsidP="00AC27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E6FFA"/>
    <w:multiLevelType w:val="hybridMultilevel"/>
    <w:tmpl w:val="3878A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474370">
    <w:abstractNumId w:val="9"/>
  </w:num>
  <w:num w:numId="2" w16cid:durableId="694623865">
    <w:abstractNumId w:val="7"/>
  </w:num>
  <w:num w:numId="3" w16cid:durableId="802818325">
    <w:abstractNumId w:val="6"/>
  </w:num>
  <w:num w:numId="4" w16cid:durableId="942490621">
    <w:abstractNumId w:val="5"/>
  </w:num>
  <w:num w:numId="5" w16cid:durableId="1805268041">
    <w:abstractNumId w:val="4"/>
  </w:num>
  <w:num w:numId="6" w16cid:durableId="1215434421">
    <w:abstractNumId w:val="8"/>
  </w:num>
  <w:num w:numId="7" w16cid:durableId="1067070063">
    <w:abstractNumId w:val="3"/>
  </w:num>
  <w:num w:numId="8" w16cid:durableId="1196388872">
    <w:abstractNumId w:val="2"/>
  </w:num>
  <w:num w:numId="9" w16cid:durableId="725956563">
    <w:abstractNumId w:val="1"/>
  </w:num>
  <w:num w:numId="10" w16cid:durableId="561140222">
    <w:abstractNumId w:val="0"/>
  </w:num>
  <w:num w:numId="11" w16cid:durableId="1534339188">
    <w:abstractNumId w:val="14"/>
  </w:num>
  <w:num w:numId="12" w16cid:durableId="947658216">
    <w:abstractNumId w:val="13"/>
  </w:num>
  <w:num w:numId="13" w16cid:durableId="1653094645">
    <w:abstractNumId w:val="12"/>
  </w:num>
  <w:num w:numId="14" w16cid:durableId="153573800">
    <w:abstractNumId w:val="11"/>
  </w:num>
  <w:num w:numId="15" w16cid:durableId="125740515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001C"/>
    <w:rsid w:val="000618BB"/>
    <w:rsid w:val="0006207C"/>
    <w:rsid w:val="000626FD"/>
    <w:rsid w:val="00062859"/>
    <w:rsid w:val="0006316C"/>
    <w:rsid w:val="00063E0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5E84"/>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2F5"/>
    <w:rsid w:val="00132343"/>
    <w:rsid w:val="0014452C"/>
    <w:rsid w:val="00146A4F"/>
    <w:rsid w:val="0014725A"/>
    <w:rsid w:val="00155EFA"/>
    <w:rsid w:val="001579A9"/>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232D0"/>
    <w:rsid w:val="00324761"/>
    <w:rsid w:val="00324F2D"/>
    <w:rsid w:val="00326B2D"/>
    <w:rsid w:val="00327C35"/>
    <w:rsid w:val="00330331"/>
    <w:rsid w:val="00331913"/>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36B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A3C"/>
    <w:rsid w:val="00674F8F"/>
    <w:rsid w:val="00675CBA"/>
    <w:rsid w:val="006769BD"/>
    <w:rsid w:val="00682ACF"/>
    <w:rsid w:val="0068360A"/>
    <w:rsid w:val="00683BF1"/>
    <w:rsid w:val="00684141"/>
    <w:rsid w:val="00685FA7"/>
    <w:rsid w:val="00686A78"/>
    <w:rsid w:val="00694BF2"/>
    <w:rsid w:val="00695C95"/>
    <w:rsid w:val="00696D00"/>
    <w:rsid w:val="00697DF2"/>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471C"/>
    <w:rsid w:val="00794BE3"/>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B9E"/>
    <w:rsid w:val="00855D9A"/>
    <w:rsid w:val="008616D5"/>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196B"/>
    <w:rsid w:val="008F52FC"/>
    <w:rsid w:val="00901B0A"/>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557A"/>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56F03"/>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A0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1B3C"/>
    <w:rsid w:val="00D44576"/>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21E"/>
    <w:rsid w:val="00F26622"/>
    <w:rsid w:val="00F26A4D"/>
    <w:rsid w:val="00F26F92"/>
    <w:rsid w:val="00F310FD"/>
    <w:rsid w:val="00F32552"/>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2FCD"/>
    <w:rsid w:val="00FC3181"/>
    <w:rsid w:val="00FC41C4"/>
    <w:rsid w:val="00FC64E7"/>
    <w:rsid w:val="00FE270A"/>
    <w:rsid w:val="00FE3F43"/>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934E1"/>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11"/>
      </w:numPr>
    </w:pPr>
  </w:style>
  <w:style w:type="numbering" w:styleId="1ai">
    <w:name w:val="Outline List 1"/>
    <w:basedOn w:val="NoList"/>
    <w:uiPriority w:val="97"/>
    <w:semiHidden/>
    <w:rsid w:val="008E65A3"/>
    <w:pPr>
      <w:numPr>
        <w:numId w:val="12"/>
      </w:numPr>
    </w:pPr>
  </w:style>
  <w:style w:type="numbering" w:styleId="ArticleSection">
    <w:name w:val="Outline List 3"/>
    <w:basedOn w:val="NoList"/>
    <w:uiPriority w:val="97"/>
    <w:semiHidden/>
    <w:rsid w:val="008E65A3"/>
    <w:pPr>
      <w:numPr>
        <w:numId w:val="13"/>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14"/>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9"/>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 w:type="character" w:customStyle="1" w:styleId="normaltextrun">
    <w:name w:val="normaltextrun"/>
    <w:basedOn w:val="DefaultParagraphFont"/>
    <w:rsid w:val="00095E84"/>
  </w:style>
  <w:style w:type="paragraph" w:customStyle="1" w:styleId="paragraph">
    <w:name w:val="paragraph"/>
    <w:basedOn w:val="Normal"/>
    <w:rsid w:val="00095E84"/>
    <w:pPr>
      <w:spacing w:before="100" w:beforeAutospacing="1" w:after="100" w:afterAutospacing="1"/>
    </w:pPr>
    <w:rPr>
      <w:rFonts w:ascii="Times New Roman" w:eastAsia="Times New Roman" w:hAnsi="Times New Roman"/>
      <w:sz w:val="24"/>
      <w:szCs w:val="24"/>
      <w:lang w:eastAsia="en-AU"/>
    </w:rPr>
  </w:style>
  <w:style w:type="paragraph" w:customStyle="1" w:styleId="Default">
    <w:name w:val="Default"/>
    <w:rsid w:val="004C36B6"/>
    <w:pPr>
      <w:autoSpaceDE w:val="0"/>
      <w:autoSpaceDN w:val="0"/>
      <w:adjustRightInd w:val="0"/>
      <w:spacing w:after="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5f1930-19d8-4e0c-8295-56da7cfca5cc">
      <Terms xmlns="http://schemas.microsoft.com/office/infopath/2007/PartnerControls"/>
    </lcf76f155ced4ddcb4097134ff3c332f>
    <TaxCatchAll xmlns="0dcadc63-629f-4c0c-a327-0f7eceea4b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A907653CCEC41A2E8CE23A0E39136" ma:contentTypeVersion="18" ma:contentTypeDescription="Create a new document." ma:contentTypeScope="" ma:versionID="b5b5737d2b62c69b2b0088025c6c6b4f">
  <xsd:schema xmlns:xsd="http://www.w3.org/2001/XMLSchema" xmlns:xs="http://www.w3.org/2001/XMLSchema" xmlns:p="http://schemas.microsoft.com/office/2006/metadata/properties" xmlns:ns2="065f1930-19d8-4e0c-8295-56da7cfca5cc" xmlns:ns3="0dcadc63-629f-4c0c-a327-0f7eceea4b3e" targetNamespace="http://schemas.microsoft.com/office/2006/metadata/properties" ma:root="true" ma:fieldsID="75490aecaf04a13abb6c474c827a9ae3" ns2:_="" ns3:_="">
    <xsd:import namespace="065f1930-19d8-4e0c-8295-56da7cfca5cc"/>
    <xsd:import namespace="0dcadc63-629f-4c0c-a327-0f7eceea4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f1930-19d8-4e0c-8295-56da7cfc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cadc63-629f-4c0c-a327-0f7eceea4b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b7fa27-94e0-4579-8345-6f0a005550ae}" ma:internalName="TaxCatchAll" ma:showField="CatchAllData" ma:web="0dcadc63-629f-4c0c-a327-0f7eceea4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C9F6-F491-46E7-AA2E-121E50BEFE4C}">
  <ds:schemaRefs>
    <ds:schemaRef ds:uri="http://schemas.microsoft.com/office/2006/metadata/properties"/>
    <ds:schemaRef ds:uri="http://schemas.microsoft.com/office/infopath/2007/PartnerControls"/>
    <ds:schemaRef ds:uri="61124d02-a506-4a4e-a704-85d172cd7910"/>
  </ds:schemaRefs>
</ds:datastoreItem>
</file>

<file path=customXml/itemProps2.xml><?xml version="1.0" encoding="utf-8"?>
<ds:datastoreItem xmlns:ds="http://schemas.openxmlformats.org/officeDocument/2006/customXml" ds:itemID="{03395FD0-9013-4BF8-83A3-EF990A4820D6}">
  <ds:schemaRefs>
    <ds:schemaRef ds:uri="http://schemas.microsoft.com/sharepoint/v3/contenttype/forms"/>
  </ds:schemaRefs>
</ds:datastoreItem>
</file>

<file path=customXml/itemProps3.xml><?xml version="1.0" encoding="utf-8"?>
<ds:datastoreItem xmlns:ds="http://schemas.openxmlformats.org/officeDocument/2006/customXml" ds:itemID="{565ED731-5556-4882-80AA-A1F7764E8AF8}"/>
</file>

<file path=customXml/itemProps4.xml><?xml version="1.0" encoding="utf-8"?>
<ds:datastoreItem xmlns:ds="http://schemas.openxmlformats.org/officeDocument/2006/customXml" ds:itemID="{39B75CFA-6C6A-4D7B-B616-9C22E349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John Pas</cp:lastModifiedBy>
  <cp:revision>2</cp:revision>
  <cp:lastPrinted>2021-06-07T04:46:00Z</cp:lastPrinted>
  <dcterms:created xsi:type="dcterms:W3CDTF">2024-02-26T02:16:00Z</dcterms:created>
  <dcterms:modified xsi:type="dcterms:W3CDTF">2024-02-26T02:16:00Z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0x010100A4BA907653CCEC41A2E8CE23A0E39136</vt:lpwstr>
  </property>
</Properties>
</file>